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cf61" w14:textId="655cf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населению Осакаровского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17 мая 2024 года № 19/188. Зарегистрировано в Департаменте юстиции Карагандинской области 20 мая 2024 года № 6601-09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населению Осакаровского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решения Осакаровского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19/188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Осакаровском районе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(далее – услугополучатель), постоянно зарегистрированным и проживающим в Осакаровском районе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услугополучателя,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Осакаровского района" (далее - услугодатель).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услугополучателя исчисляется услугодателем,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"Об утверждении Правил предоставления жилищной помощи" от 8 декабря 2023 года № 117 (зарегистрирован в Реестре государственной регистрации нормативных правовых актов под № 33763) (далее - Правила).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услугополучателя на эти цели.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Предельно допустимый уровень расходов к совокупному доходу услугополучателя установлен в размере десяти (10) процентов.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 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под № 33200).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Услугополучатель (либо его представитель в силу полномочия, основанного на доверенности, законодательстве, решении суда либо административном акте) обращается за назначением жилищной помощи один раз в квартал в некоммерческое акционерное общество "Государственная корпорация "Правительство для граждан" (далее – Государственная корпорация) или веб-портал "электронного правительства" согласно Правилам.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8 (восемь) рабочих дней.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услугополучателям.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услугополучателям осуществляется в пределах средств, предусмотренных в бюджете района на соответствующий финансовый год.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услугополучателю осуществляется услугодателем через банки второго уровня путем перечисления начисленных сумм на лицевые счета получателей жилищной помощи или поставщиков услуг.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19/188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Осакаровского районного маслихата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от 25 октября 2011 года № 414 "Об утверждении Правил предоставления жилищной помощи населению Осакаровского района" (зарегистрировано в Реестре государственной регистрации нормативных правовых актов под № 8-15-151).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от 13 марта 2012 года № 27 "О внесении изменений и дополнений в решение 52 сессии Осакаровского районного маслихата от 25 октября 2011 года № 414 "Об утверждении Правил предоставления жилищной помощи населению Осакаровского района" (зарегистрировано в Реестре государственной регистрации нормативных правовых актов под № 8-15-166).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от 9 ноября 2012 года № 111 "О внесении изменений в решение 52 сессии Осакаровского районного маслихата от 25 октября 2011 года № 414 "Об утверждении Правил предоставления жилищной помощи населению Осакаровского района" (зарегистрировано в Реестре государственной регистрации нормативных правовых актов под № 2002).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от 27 марта 2013 года № 160 "О внесении изменений и дополнения в решение Осакаровского районного маслихата от 25 октября 2011 года № 414 "Об утверждении Правил предоставления жилищной помощи населению Осакаровского района" (зарегистрировано в Реестре государственной регистрации нормативных правовых актов под № 2313).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от 25 декабря 2013 года № 260 "О внесении изменений в решение Осакаровского районного маслихата от 25 октября 2011 года № 414 "Об утверждении Правил предоставления жилищной помощи населению Осакаровского района" (зарегистрировано в Реестре государственной регистрации нормативных правовых актов под № 2524).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от 25 июня 2014 года № 334 "О внесении изменения в решение Осакаровского районного маслихата от 25 октября 2011 года № 414 "Об утверждении Правил предоставления жилищной помощи населению Осакаровского района" (зарегистрировано в Реестре государственной регистрации нормативных правовых актов под № 2697).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от 19 февраля 2016 года № 610 "О внесении изменения в решение 52 сессии Осакаровского районного маслихата от 25 октября 2011 года № 414 "Об утверждении Правил предоставления жилищной помощи населению Осакаровского района" (зарегистрировано в Реестре государственной регистрации нормативных правовых актов под № 3704).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от 20 июня 2018 года № 478 "О внесении изменения и дополнений в решение Осакаровского районного маслихата от 25 октября 2011 года № 414 "Об утверждении Правил предоставления жилищной помощи населению Осакаровского района" (зарегистрировано в Реестре государственной регистрации нормативных правовых актов под № 4836).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от 30 декабря 2019 года № 793 "О внесении изменений в решение 52 сессии Осакаровского районного маслихата от 25 октября 2011 года № 414 "Об утверждении Правил предоставления жилищной помощи населению Осакаровского района" (зарегистрировано в Реестре государственной регистрации нормативных правовых актов под № 5673).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от 10 марта 2021 года № 43 "О внесении изменений в решение 52 сессии Осакаровского районного маслихата от 25 октября 2011 года № 414 "Об утверждении Правил предоставления жилищной помощи населению Осакаровского района" (зарегистрировано в Реестре государственной регистрации нормативных правовых актов под № 6250).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