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98d8" w14:textId="0cd9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29 февраля 2024 года № 10/39. Зарегистрировано в Департаменте юстиции Карагандинской области 6 марта 2024 года № 6566-09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выборах в Республике Казахстан", акимат города Приозерск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Приозерской городской избирательной комиссией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Приозерск Карагандинской области от 21 января 2016 года № 2/1 "Об определении мест для размещения агитационных печатных материалов и помещений для проведения встреч с избирателями кандидатов в Президенты Республики Казахстан, депутаты Мажилиса Парламента Республики Казахстан по партийным спискам, областного и городского маслихата на территории города Приозерск" (зарегистрированное в Реестре государственной регистрации нормативных правовых актов за № 3648).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Приозерск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"СОГЛАСОВАНО":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Приозерская городская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избирательная комиссия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Приозерск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10/39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по улице Кокжиек, напротив магазина "Березка"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на пересечений улиц Балхашская и Кисунько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по улице Кисунько, перед зданием магазина "Грэй"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по улице Пушкина, напротив магазина "777"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Приозерск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щит по улице Б.Момышулы, сзади дома № 12/1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