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2208" w14:textId="99d2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12 апреля 2024 года № 63. Зарегистрировано Департаментом юстиции Кызылординской области 16 апреля 2024 года № 8508-11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№ 20209) акимат Кызылординской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2024 год, согласно приложению к настоящему постановлению.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63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тонну (литр, килограмм),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NH4NO3-34,4%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N≥21%, S≥24%, вода≤0,2%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(NH4)2SO4-21%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 аммония гранулированный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N-21.S-24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N-21, S-24, Bacillus subtilis Ч-13-2,5*10^5, КОЕ/г.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N-46.2. B-0.015. Mn-0.001. Zn-0.025. массовая доля свободных аминокислот 0,125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N-46,2, Bacillus subtilis Ч-13, 2*10^5, КОЕ/г.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марок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N-12.P2O5-52.B-0.015.Mn-0.001.Zn-0.025. массовая доля свободных аминокислот 0,125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Sib (марки 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N-12. P2O5-52.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Ч-13-5*10^4КОЕ/г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N10. P33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N10. P33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N10, P36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N10, P39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N12, P39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марки: 10:46:0, 10:48:0,(Аммофос)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N-10.P-46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(для экспорта)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B 45%+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K2O-45.MgO-2.B-0.015.Mn-0.001.Zn-0.025. массовая доля свободных аминокислот 0,125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К2О-43, Bacillus subtilis Ч-13-5*10^4КОЕ/г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А-60%+BMZ(aa)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K2O-60.B-0.015.Mn-0.001.Zn-0.025. массовая доля свободных аминокислот 0,125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очищенный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K2O-53,0 S-18,0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К2О-53,0; S-18,0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SО3-18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K2O-52. SO4-53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минералные удобрение ФЕРТИМ (КМУ ФЕРТИМ) марки (N-9, P-14+S-10)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P2O5-14+S-10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К-55, Mg-5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(ЖКУ),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(ЖКУ),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фосфорно-калийные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(15:15:15), марки SiB (модифицированные минеральные удобрения)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N-15, P-15, K-15, Bacillus subtilis Ч-13, 3*10^4, КОЕ/г.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Азофоска (нитроаммофоска) марки NPK (МОР)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(16:16:16), марки SiB (модифицированные минеральные удобрения)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N-16, P-16, K-16, Bacillus subtilis Ч-13, 3*10^4, КОЕ/г.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N-45, P-1, K-1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(азафоска)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NPK: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Нитроаммофоска(азофоска), марки NPK 20:10:10+S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N-10.P2O5-10.K2O-10.S-4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24-6-15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диаммофоска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P2O5-26%, K2O-26%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B-0.03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N-16.P2O5-16.K2O-16.B-0.015.Mn-0.001.Zn-0.025.массовая доля свободных аминокислот 0,125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B-0.03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N-27.P2O5-6.K2O-6.S-2.6.B-0.03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N-27.P2O5-6.K2O-6.S-2.6.B-0.02. Cu-0.03. Mn-0.03.Zn-0.06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N-27.P2O5-6.S-2.6.B-0.018.Mn-0.03.Zn-0.06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N-27.P2O5-6.K2O-6.S-2.6.Zn-0.21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Комплексное азотно-фосфорно-калийное удобрение марка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Комплексное азотно-фосфорно-калийное удобрение марка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Ca-0.8, Mg-0.8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21-10-10-2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22-7-12-2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P2O2-16, K2O-16, S-2, Ca-1, Mg-0.6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азотно-фосфорно-калийное марки УМКА NPK (13:40:13+МЭ)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B-0,02,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азотно-фосфорно-калийное марки УМКА NPK (17:17:17+МЭ)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K-17, B-0,02,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азотно-фосфорно-калийное марки УМКА NPK (20:20:20+МЭ)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B-0,02,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15:15:15(10)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N-15.P-15.K-15.S-10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 (S) 8-20-30 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марки: Удобрение азотно-фосфорно-калийное серосодержащее марки: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серосодержащее марка N:S (26:13)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N-20, P-20, S-14, Bacillus subtilis Ч-13-1,7*10^5КОЕ/г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P205-20+S-14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N:20%, P:20%, S:14%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20:20:14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14:27:10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14, P 27, S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N-20. P-20.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(NP(S))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марки: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марки: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 (S-8-14)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 K2O-34,0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Диаммонийфосфатудобрительный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N-18.P-46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NH4-3.3, NO3-4.9, Nкарб-9.8, P2O5-18, K2O-18, MgO-3, SO3-27.5, B-0.025, Cu-0.01, Fe-0.07, Mn-0.04, Z-0.025, Mo-0.004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P2O5-14, K2O-18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марка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S-1.3, B-0,02, Cu-0,005, Mn-0,05, Zn-0,01.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марка 3:11:38+4MgO+MЭ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K-38&lt; MgO-2, B-0.02, Cu-0.005, Mn-0.05, Zn-0.01, Fe-0.07, Mo-0.004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марка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Cu-0,005, Mn-0,05, Zn-0,01.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 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 + 3MgO +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18:18:18 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B-0,02, Сu-0,005,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NH4-3.3.NO3-4.9, Nкарб-9.8, P2O5-18, K2O-18,MgO-3, SO3-5, B-0,025, Cu-0.01,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NH4-8.6.NO3-4.4, P2O5-40, K2O-13, B-0,025, Cu-0.01,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K2O-31,MgO-2,5, SO3-5, B-0,02, Cu-0.01, Fe-0,15, Mn-0,1, Zn-0,01,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12-12-36+TE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NH4-1,9, NO3-10,1, P2O5-12%, K2O-36%, MgO-1%, SO3-2,5%, B-0,025%, Cu-0,01%, Fe-0,07%, Mn-0,04%, Zn-0,025%, Mo-0,004%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15-5-30+TE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16-8-24+TE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18-18-18+TE+MgO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P2O5-18%, K2O-18%, MgO-1%,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20-10-20+TE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3-5-40+TE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K2O-40%,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10-40-10+TE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P2O5-40%, K2O-10%,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Комплексное удобрение NPK MIRACLE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P2O5-50%, K2O-10%,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19-19-19+TE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10-52-5+TE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K2O-5%,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17-7-27+TE+MgO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K2O-27%, MgO-2%,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21-21-21+TE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N-21%, P2O5-21%, K2O-21%, B-0,01%, Cu-0,01%, Fe-0,02%, Mn-0,01%,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вещества-2,14, K-0,65, MgO-0,03, Na-0,01, P-0,002, Bacillus spp. и другие ростостимулирующие бактерии≥2*10^9КОЕ/мл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минеральное с микроэлементами ФЕРТИКА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Fe-0,1, Mn-0,1, Cu-0,01,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12-11-26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6,4-11-31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органо-минеральное удобрение "Волски Оптим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AL KARAL Herb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калия-2%, гуминовые кислоты-36,5%, фульвовые кислоты-63,5%, N-45мг/л, P-54,6мг/л, K-29,1мг/л, Fe-31,5мг/л, Ca-97,6мг/л, Mn-0,11мг/л, Cu-0,42мг/л, Mo-0,24мг/л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MgO-2.8, CaO-21, B-0.07, Cu-0.056, Fe-0.07, Mn-0.14, Mo-0.014, Zn-0.028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фульвовые кислоты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соли-80г/кг, аммонийные соли гуминовых кислот-750г/кг, N-60г/кг, аминокислоты-100-120г/кг, K2O-40-60г/кг, микроэлементы-21г/кг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аминокислоты-7%, N-5,5%, P2O5-4,5%, K2O-4%, MgO-2%, SO3-2%, Fe-0,3%, Mn-0,7%, Zn-0,6%, Cu-0,4%, B-0,2%, Mo-0,02%, Co-0,02%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аминокислоты-6%, N-6%, MgO-2%, SO3-6%, Fe-0,3%, Mn-0,2%, Zn-0,9%, Cu-0,3%, B-0,3%, Mo-0,02%, Co-0,02%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аминокислоты-6%, N-1,2%, MgO-3%, SO3-8%, Fe-0,2%, Mn-1%, Zn-0,2%, Cu-0,1%, B-0,7%, Mo-0,04%, Co-0,02%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аминокислоты-6%, N-3,5%, MgO-2,5%, SO3-2%, Fe-0,03%, Mn-1,2%, Zn-0,5%, Cu-0,03%, B-0,5%, Mo-0,02%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аминокислоты-5,5%, полисахариды-7,0%, N-4,5%, P2O5-5,0%, K2O-2,5%, MgO-1,0%, Fe-0,2%, Mn-0,2%, Zn-0,2%, Cu-0,1%, B-0,1%, Mo-0,01%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Аминокислоты-10%, N-6,0%, K20-3,0%, SO3-5%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20%B+4%N+20% органическое вещество+20%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Cu + 3 % Fe + 0,7% Mn + 1,6 % Zn + 0,3 % B +0,7 % Mg +1 % S + 5 % K + 20% органическое вещество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18% экстракт морских водорослей+1,4 % альгиновая кислота+15% органическое вещество+9% N+3% P2O5+6% K2O+1,6% Fe+0,8% Cu+1,2% Zn+0,4%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экстракт морских водорослей+10% Zn +15%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экстракт морских водорослей+5% органическое вещество+1% альгиновая кислота + 6% N + 2,5 % P+6 %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BACTOLIKS-maximus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аминокислоты-3%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BIO HUMIN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C-8%, гуминовые кислоты-18% фульвокислоты-18%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BLOOM SET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Zn-1%, B-0,05%, 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Doping-ENERGY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ISAPTION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C-8%,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Mega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C-3%,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RAIZE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K2O-0,5%, C-10%, гуминовые кислоты-18% фульвокислоты-18%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ROYAL 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K2O-0,5%, C-10%, гуминовые кислоты-20% фульвокислоты-20%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Amino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CaO-14%, B-0,2%,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FUMIN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C-8%, гуминовые кислоты-20% фульвокислоты-20%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Gel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K2O-17%, аминокислоты-1,5%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GUMIN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C-8%, гуминовые кислоты-20% фульвокислоты-20%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SOIL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K2O-2%, гуминовые кислоты-14% фульвокислоты-14%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органоминеральное "Оксигумат-У"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NH2-1,2%, P2O5-2,0%, K2O-2,4%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азот-7,3%,органические вещества-22%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ARELLI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- 1%, водорастворимый бор (В) - 1%, водорастворимое железо (Fe) хелатный ЭДТА - 5%, водорастворимое марганец (Mn) хелатный ЭДТА - 4%, водорастворимый молибден (Мо) – 0,05%, водорастворимый цинк (Zn) хелатный ЭДТА - 5%, водорастворимый оксид магния (MgO) - 4%, pH – 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C-23%, аминокислоты-10,5%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углерод-16,8, аминокислоты-34%, влажность-20%, K2O-7.1%, pH 2.7-4.7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BIOFORGE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N-10.5%, K2O-5%. Co-0.002%. Mo-0.002%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СuNO-3-5%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– 30,10 %; Na2MoO4 -0,06%; GA142–20%; B-37,11%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MgO-2.5%, S-4%, B-0.16%, Fe-3.5%, Mn-0.75%, Zn-0.75%, Mo-0.003, экстракт водорослей-4%, гуминовые кислоты-1,0%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нитратный-1,8%, N амидный-0,2%, B-0,5%, Mn-1,5%,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-110г/кг Молибден-80г/кг Цинк- 40г/кг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N-7,5%, K2O-26,1%, Mn-1,08%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Co-1,39%, Fe-2,10%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Co-1,43%, Cu-0,34%, Fe-0,71%, Mn-0,46%, Zn-0,29%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Co-1,58%, Cu-0,33%, Fe-0,85%, Mn-0,49%, Zn-0,27%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Cristaphos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11% (P205): 30% (K2O): 11% C14H12O8: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- 1%, водорастворимая медь - 7%, ЭДТА хелатированная медь - 7%, pH – 2,45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FERELLI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- 1%, водорастворимое железо (Fe) - 6% (ЭДТА хелатный), pH – 1.77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Fertiplant 20/20/20 + 1MgO+TE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B-0,0079%, C-0,0017%, Fe-0,0096%, Mn-0,0148%, Zn-0,0066%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свободные аминокислоты-0,21%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Ca-B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CaO-10,40%w/v, B-0,52%w/v, N-5,59%w/v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органическое вещество+стимуляторы-13,40%,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TITAN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аминокислоты-11,55%w/v, N-3,46%w/v, K₂O-1,96%w/v, B-1,15%w/v, Mo-0,11%w/v, экстракт водорослей-9,47%w/v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Foscrop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P2O5-42,00% w/v; K2O-28,00%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FRESHEN UP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 - 32%, органический углерод - 18%, органический азот - 1%, водорастворимый оксид калия (K2O) – 1,5%, свободная аимнокислота - 10% pH – 2-3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Frutbooster 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амино-кислоты-11,55%, экстракт водорослей-9,47%, N-3.46%, K2O-1.96%, B-1.15%, Mo-0.11%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FULLTEC Удобрение азотно-фосфорное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4.5%, Фосфор 7.5%, Аминокислоты%, Фосфиты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аминокислот-47,6%, свободные аминокислоты (пролин, глутаминовая кислота, глицин, триптофан, бетаин) -25,4%, органический азот-7,6%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Co-1,00%, Cu-0,20%, Fe-0,59%, Mn-0,31%, Zn-0,20%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общий-15%м/м Азот амидный- 15%м/м Оксид кальция- 12%м/м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HARVEST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P2O5-18%, K2O-3%, B-0.1%, Cu-0.1%, Fe-0.3%, Mn-0.3%, Mo-0.05%, Zn-0.3%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Si-14,0%, B-0,4%, Zn-0,1%, Mo-0,2%, Cu-0,1%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K-FACTOR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- 5%, азот мочевины (N-NH2) - 5%, водорастворимый оксид калия (K2O) - 30%, количество хлорида - 0,26%, pH – 11,87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- 1%, органическое вещество - 12%, водорастворимый оксид калия (K2O) - 2%, Всего (гуминовые и фульвокислоты) - 12%, pH – 10-11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K2O-2,5%, Ca-7,5%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т.ч.нитратный - 2,8%, мочевинный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3%, азот мочевины 3%, фосфорный ангидрид 21%,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NH2-15,6; SiO2-2,25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N-BALANCER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N-3.7%, B-9%, Mo-0.03%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семян понгамии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- 8%, нитратный азот (N-NO2) - 8%, водорастворимый оксид кальция (CaO) - 14%, водорастворимый бор (В) - 0,6%, pH – 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NITROGENO+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- 20%, азот мочевины (N-NH2) - 20%, водорастворимый бор (В) - 1%, водорастворимый цинк (Zn) – 0,7%, pH – 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CaO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B-8, S-9, MgO-5, Mn-1, Mo-0,04,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Дрип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Дигидрогенортофосфат амония - 50% Дигидрогенортофосфат калия (KH2PO4)-2,5% Нитрат Калия (KNO3)-10% Пекацид–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Универсал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Дигидрогенортофосфат калия (KH2PO4) -25% Нитрат Калия (KNO3) -10% Карбамид (CH4N2O) -25% Сульфат Магния (MgSO4) -2.5% Борная кислота– 0.5%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30%,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PHOSPOROOT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- 5%, азот мочевины (N-NH2) - 5%, общий пентаоксид фосфора (P2O5) - 35%, водорастворимый цинк (Zn) – 3%, pH – 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17,5%, органический азот 0,5%, амидный азот 7%, формальдегида 10%, оксид магния 2,5%, оксид серы 5%, углерод органический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PLANSTAR12-43+2MGO+7SO3+0.05CU+1MN+0.2ZN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P₂O₅-12%, N-43%, MgO-2%, SO3-7%, Cu-0,05%, Mn-1%, Zn-0,2%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 START 8-31-4 -export"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N-8,0%, P2O5-31,0%, K2O-4,0%, экстракт водорослей-4,0%, альгиновая кислота-0,033%,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POTASHCA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- 8%, нитратный азот (N-NO2) - 8%, водорастворимый оксид калия (K2O) - 7%, водорастворимый оксид кальция (CaO) - 15%, количество хлорида - 0,38%, pH –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PUENTE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 - 42%, общий азот (N) - 2%, органический углерод - 18%, водорастворимый оксид калия (K2O) - 2%, pH – 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т.ч.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т.ч.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00.40.40+TE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K2O-40%, B-0.04%, Cu-0.0055, Fe-0.1%, Mn-0.05%, Mo-0.005%, Zn-0.08%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20.10.20+TE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NH4-N-4%, No3-N-3%, NH2-N-11%, P2O5-20%, K2O-20%, B-0.01%, Fe-0.03%, Mn-0.03%, Mo-0.01%, Zn-0.02%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C-15%, N-3,5%, аминокислоты-13,5%, К2О-6,4%, рН-2,3-4,3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B-8.6%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Ginko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H3BO3-7%, Zn-14%, KaO-2%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SO3-42%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NH2-N-5%, К2O-25%,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Mn-1%, N-1,02%, Мо-10%,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NО3-N-7,4%, NH4-N-7,4%, NH2-N-15,2%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колоний/мл, Trichoderma 1^10 спор/мл, бактерий Bacillus subtilis, Bacillus megaterium 2^10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колоний/мл, Trichoderma 2^10 спор/мл, бактерий Bacillus subtilis, Bacillus megaterium 4^70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колоний/мл, Trichoderma 1^10 спор/мл, бактерий Bacillus subtilis, Bacillus megaterium 2^10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Азота (N): 0% Доступный фосфор (P₂O₅): 0% Растворимый Калий (K₂O):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"SEMELE"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P2O5-32,0%, K2O-23,0%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Silacid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SiO2: 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Spreybac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P2O5-1%, B-0,1%,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12%, органический азот 3,4%, амидный азот 8,6%, органическое вещество 20,5%, водорослевая суспензия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B - 0,3%, Cu - 0,3%, Mn - 5%, Mo - 0,05%, Zn - 3%, SO3 - 11,5%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аминокислоты-28%, общий азот-7%, аммиачный азот-1,3%, органический азот-4,3%, мочевинный азот-1,4%, C-22%, Zn-0,5%, Mn-1,5%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SUGAR MOVER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 4%, B: 4%, Cu: 0.15%, Mo: 0.015%, Zn: 4%)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- 5,0%; K2O – 6,0%; C – 7,5%; Mn – 0,2%; Zn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Поли-гидрокси-карбокси-кислоты-20%, (Этилендиокси) диметанол-0-1%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ORGANICO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 - 48%, органический углерод - 17%, общий азот (N) - 1%, водорастворимый оксид калия (K2O) - 2%, pH – 4-5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TricoBest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К2О: 7% Trichoderma harzianum, штам IABTH01: 2x107 UFC*/г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TRIPLE POWER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 - 20%, общий азот (N) - 7%, органический азот - 0,5%, азот мочевины (N-NH2) - 7%, общий пентаоксид фосфора (P2O5) - 7%, водорастворимый пентаоксид фосфора (P2O5) - 7%, водорастворимый оксид калия (K2O) - 7%, pH – 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Zn-2,5%, Mn-2,5%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N-6,1%, P2O5-15%, K2O-12,4%, Fe-0,5%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аминокислота-141.3 г/л, азот 22,6, фосфор 22,6, калий 22,6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Thiotac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– 15%, Mn- 1%, Zn – 1%, K2О-3%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C-19%, N-2,8%, К2О-5%,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ZINCELLI B-PLUS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- 1%, водорастворимый бор (В) - 0,6%, водорастворимый молибден (Мо) - 0,3%, водорастворимый цинк (Zn) - 8% (ЭДТА хелатный), pH – 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Гуминовый экстракт - 25%; Органические вещества -45%; N - 4,5%; Р - 1%; К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вещества - 37%; Гуминовые экстракты (фульвокислоты) -18%; N - 9%;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Ультрамаг Супер Сера - 900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SO3-70,0, N-5,0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Свободные аминокислоты - 33%; - Общее количество органических веществ – 48%; - Общее содержание азота (N) - 9,8%.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безводный сжиженный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г/л по кислоте гуминовых кислот калиевые соли (фульвовые кислоты, флавоноиды, фитостерины,каротиноиды, аминокислоты, витамины, гумины, липиды, наноразмерный углерод)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БИГУС, ВР (ЭКСТРА)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Фульвовые кислоты, флавоноиды, фитостерины, каротиноиды, аминокислоты, витамины, гумины, липиды, наноразмерный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Марганец (Brexil 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10,0 %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вещество-46,5г/л, гуминовые кислоты-38,9г/л, фульвокислоты-7,6г/л, N-0,14г/л, P-16,7г/л, K-29,8г/л, Fe-312мг/л, Ca-5670мг/л, Mg-671мг/л, Co-0,051мг/л, Zn-0,23мг/л, Cu-0,30мг/л, Mn-31,4мг/л, Mo-0,10мг/л, Si-631мг/л, сухой остаток-84г/л, зола-55,8%, рН-7,2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Диформы" марки "Диформа Бор-Молибден"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- 7,5, Mo - 3,0, N – 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- 2,87, Zn - 2,62, MgO - 1,85, Ni - 0,013, Li - 0,043, Co - 0,19, Fe - 0,36, Mn - 0,255, SО3 - 11,12, К₂O - 3,25, Cr - 0,088 Mo - 0,54, B - 0,35, V - 0,076, Se - 0,01, Р₂О₅ - 0,407, N - 4,22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- 0,57, Zn - 1,21, MgO - 1,307, Ni - 0,006, Li - 0,037, Co - 0,075, Fe - 0,27, Mn - 0,31, SО3 - 5,86, К2O - 0,028, Mo - 0,12, B - 0,14, N - 0,47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"N"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- 24,0, P2O5 - 1,7, K2O - 2,3, SO3 - 1,4, MgO - 0,12, Mn - 0,06, Zn - 0,11, В - 0,016, Mo - 0,04, Fe - 0,028, Cu - 0,05, Co - 0,008, Se - 0,0015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Zn-0,0048, В-0,01, Mo-0,001, Fe-0,016, Cu-0,0048, Co-0,001, Se-0,001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K2O-5,8%, P2O5-3,7%, Ag-500+/-50, Mo-0,13%, Se-0,043%, полигексаметиленбигуанидгидрохло-рид≤500мг/л, нитрат серебра≥0,11%, молибдат аммония-0,09%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P2O5-15%, K2O-15%, Cu-1%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MgO-10%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K2O-5%, Zn-8,5%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N-2,8%, P2O5-20%, K2O-5%, Ca-5%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меди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водорастворимый (В):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В-Мо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водорастворимый (В): 4% Молибден водорастворимый Мо: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K2O-31%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N-9,7%, Ca-17%, свободные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Са-В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водорастворимый (Са): 7% Бор водорастворимый (В):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Fe: 7.5% Mn: 3.5% Zn: 0.7% Cu: 0.28% B: 0.65% Mo: 0.3%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Zn (ЭДТА) - 14%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Zn: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 21% Тетрагидрат октабората динатрия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железо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азот(N) -11,4%, Fe (хелатная форма) -12,8%, Mn (хелатная форма) -0,86%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азот(N) -11,3%, Ca (хелатная форма)-12,2%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магний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азот(N)-16,1%, Mg (хелатная форма) -11,8%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(N)- 11,2%, Mn (хелатная форма)-12,1%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-12,5%,фосфор(P2O5)-2,8%, Cu (хелатная форма)11,7%, Mn (хелатная форма) -0,84%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(N)-8,6%, Mo (молибдат аммония)-7,1%, Фосфор (P2O5)-2,75%, B-1.25%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моно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Азот(N) -6,6%, сера(SO3) -12,6%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(N)-5%, Mg-0,15%, B-15%, Mo-0,35%, Глутаминовая кислота-0,0002г/л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(N)-20%, Фосфор (P205)-12%, Калий (K2O)-10%, S-0,15%, Mg-0,11%, Fe (ЭДТА)-0,11%, Mn(ЭДТА)-0,06%, B-0,01%, Zn(ЭДТА)-0,02%, Сu(ЭДТА)-0,021%, Mo-0,05%, Co-0,002%, Глутаминовая кислота-0,0002г/л, L-аланин-0,0014г/л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(N)-15%, S-4%, Mg-1,6, Zn(ЭДТА)-12%, Глутаминовая кислота-0,0002 г/л, L-аланин-0,0014г/л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Captan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Cu-5,5%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Cu-5%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AntiSalt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MgO-0,1%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B-8,5%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King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B-0,8%, Cu-0,4%, Fe-4,5%, Mo-0,02%, Mn-2%, Zn-4,5%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ZNRAC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Zn-20%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AMINO-L 39"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ANTISALT"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Ca-13%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B”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Cu-7%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FLOWER"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P2O5-10%, B-1%, Mo-0,5000%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"AGRI-FOLIAR"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N-5,2%, B-0,102%, SO2-3,6%, Mn-0,512%, Zn-0,816%, Mo-0,022%, Cu-0,100%,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FULVO"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N-3,7%, P2O5-1%, К2O-1%, SO3-6%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N-3,2%, Mo-6,8100%, Fe-0,8400%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"AGRI-N+"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N-18,3%, Fe-0,1087%, Zn-0,1087%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"AGRI-PH"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P/K"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P2O5-27,8%, К2O-19,2%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аминокислота - 50%, Mn-2%, Cu-0,5%,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аминокислота-50%,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аминокислота-10%,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"CHROMASTIM"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“ECONATUR AGRI-GEL-10-30-10+ME”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P2O5-30%; К2O-10%; Fe-0,01%; Mn- 0,025%; Zn-0,01%; Cu-0,03%; B-0,027%; Mo- 0,003%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AGRI-GEL-10-5-30+ME"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К2O-30%, SO3-20%, B-0,03%, Fe-0,01%, Mn-0,05%, Ca-0,05%, Zn-0,01%, Mo-0,01%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AGRI-GEL-20-20-20+ME"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К2O-20%, Fe-0,03%, Mn-0,02%, Zn-0,01%, Cu-0,02%, B-0,03%,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“ECONATUR AGRI-GEL-FE-15”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К2O-1%;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AGRI-GEL-K45"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К2O-1%, Fe-6,5%, Mn-6%, Zn-0,8%, Cu-0,7%, MgO-2,2%, B-0,9%, Mo-0,4%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AGRI-GEL-ZN-80"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К2O-1%, Zn-80%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AGRI-SUPER-CA"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“ECONATUR HD HIERRO”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К2O-1%;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“ECONATUR SUPERCALCIO”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ULTRAPREMIUM-RAÍZ"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N-1,02%, P2O5-3,1%, К2O-7,25%, B-0,11%, Fe-0,15%, Mo-0,21%, MgO-0,52%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 + 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“FOLIFOL”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"NS FORCE 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N-11,7%, SO3-47,6%, B-0,0140%, Cu-0,0039%, Fe-0,0780%, Mn-0,0749%, Mo-0,0016%, Zn-0,0187%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10-45 + 7 SO3 + 1 FE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SO3-7%, Fe-1%, Mn- 0,6000%,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10-46 + 5 SO3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P2O5-46%, SO3-5%, Mn-0,6000%,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8-25 + 17 SO3 + 4 FE"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P2O5-25%, SO3-17%, Fe-4%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“PLANTROOT”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Магний-Цинк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SО3-13,00, MgO-4,00, Zn-4,00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N-0,30, K2O-1,85,SО3-35,00, MgO-1,8,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N-5,00, P2O5 -19, K2O-5,00,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Крем (MC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- 1,5%, Zn - 0,5%,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N-14.2, Ca-79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18-18-18+2MgO+ME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Виноград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K2O-25%, Mg-2%, SO3-4,0%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MgO-2%, SO3-4,1%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6 % (Р2О5): 23% (К2О): 35 % MgO: 1% S О3: 2.5% B, Fe, Cu, Mn, Zn,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P2O5-43%, K2O-28%, Mg-2%, SO3-4,3%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Кукуруза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N-5,7%, P2O5-37%, K2O-5,4%, Zn-3,4%, SO3-20%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0-20-33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K2O-33%, Mg-1%, B-1,5%, SO3-20%, Zn-0,02%, B-0,15%, Mn-0,5%,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Огурец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P2O5-16%, K2O-31%, MgO-2%, SO3-5%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Сахарная свекла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P2O5-36%, K2O-24%, Mg-2%, SO3-5,5%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Томат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P2O5-18%, K2O-37%, MgO-2%, SO3-8,6%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Фруктовый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P2O5-5%, K2O-27%, CaO-8%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универсал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2MgO+0.08, Fe+0.0, Mn-0.02, Zn+0.005, Cu+0.005, Ma+ФВ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К-37,6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ДЛЯ СЕМЯН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N-7,2%, P2O5-5%, K2O-5%, B-0,1%, Fe-0,25%,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N-1,2%, Fe-Zn1%,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 – 10%; Органические вещество, всего -20%; К – 18%; B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"L"-аминокислоты-4,7%, экстракт морских водорослей-4%, органические вещества-22%, N-5,5%, К-1%, Zn-0,15%, Mn-0,3%, B-0,05%, S-4%,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0,05%; B – 0,14%; Mg – 0,7%; Mo – 0,02%; Ca – 12%; Общий сахар –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– 3%; N – 3%; Р – 10%; В – 1%; Mo –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 - 6,0%; Fe (EDDHSA) - 3,8%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- 1,0%; N - 5,0%; B водорастворимый - 10,0%; Мо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- 3,0%; Mn - 6,0%; L-аминокислоты - 6,0%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MnCl2-2,64%, ZnCl2-2,17%, NaOH-0,86%, GA142-93,33%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MgO-3, B-0,02, Cu-0,2, Fe-0,02, Mn-1,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CALIBRA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MnCl2-2,64%, ZnCl2-2,17%, NaOH-0,86%, GA142-93,33%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COLORSTAR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NO3-N-7%, NH4-N-2%, K2O-6%, микроэлементы (Ca, Mg, Si, Fe, Ag)-1,1%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Multoleo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GA142-8,8%, B-9,9%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свободные аминокислоты-4, органическое вещество-4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Naturmix-L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"pH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P2O5≥26%, вода≤60%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т.ч.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свободные аминокислоты-12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P2O5-13%, K2O-5%, GA142-25%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"Удобрение SAMPPI"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KNO3-6%, C6H8O7-5%, Ca(H2PO4)2-5%, Na2-EDTA·2H2O-3,5%, MnCl2·4H2O-3,2%, NaNO3-2%, FeCl3·6H2O-2%, H3BO3-1%, Cu(NO3)2·3H2O-0,2%, (NH4)6Mo7O24·4H2O-0,2%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GA142-20%, B-37,11%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P2O5-13%, K2O-5%, GA142-25%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P2O5-0, K2O-35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P2О5-5, K2О-26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YaraVitaTM Azos 300TM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- 3,0; K2O - 3,0%; C - 10,0%; Mo - 0,2%; Mn - 0,5%; Zn - 0,5%;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- 3,0%; Калий (К2O) - 7,0%; Fe (EDDHSA) - 0,50%; Zn (EDTA) - 0,08%; Органический углерод (С) - 12,0%; Органическое вещество: 17,0%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Свободные аминокислоты - 33%; - Общее количество органических веществ – 48%; - Общее содержание азота (N) - 9,8%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C - 10,0%,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11,0%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Сombi)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0,9%, Cu – 0,3% (LSA), Fe – 6,8% (LSA), Mn – 2,6% (LSA), Mo – 0,2% (LSA), Zn – 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– 8,5%, B – 0,5%, Fe – 4,0%, Mn – 4,0%, Zn –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гелеобразное SUPER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P2O5-7%, K2O-7%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Дрип 19-19-19 + 3MgО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Дигидрогенортофосфат калия (KH2PO4)-25% Нитрат Калия (KNO3)-10% Карбамид (CH4N2O)-25% Сульфат Магния (MgSO4)- 2.5% Пекацид– 0.5%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Mn-7,8%, N-6,8%, Zn-4,2%, Cu-2,2%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-56-58%б N-9,4%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СаО-16,7%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P2O5-30%: MgO-6.8%: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Молобден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MgO-10%, 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карбамидный азот-18%, нитратный азот-5%, аммиачный азот-4%, Mg-3%,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карбамидный азот-5,6%, аммиачный азот-1,7%, нитратный азот-0,7%, P2O5-8%, К2О-6%,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Mn-12%: Zn-8.5%: Cu-8.4%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аммиачный азот-4,2%, карбамидный азот-0,9%, P2O5-20%, К2О-5%,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аминокислоты-11,6%, N-9,4%, K2O-2,7%, MgO-1,7%, Mn-1,5%, P2O5-0,9%, Zn-0,5%, Cu-0,3%,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15,0%, P2O5 – 5,0%, K2O – 30,0%, MgO – 2,0%, B – 0,02%, Cu - 0,005% (EDTA), Fe - 0,07% (EDTA), Mn - 0,03% (EDTA), Zn - 0,01%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- 18,0%, P2O5 - 18,0%, K2O - 18,0%, MgO - 3,0%, SO3 - 6,0%, B - 0,02%, Cu - 0,005% (EDTA), Fe - 0,07% (EDTA), Mn - 0,03% (EDTA), Zn - 0,01%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- 20,0%, P2O5 - 20,0%, K2O - 20,0%, B - 0,02%, Cu - 0,005% (EDTA), Fe - 0,07% (EDTA), Mn - 0,03% (EDTA), Zn - 0,01%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P2O5 - 37,0%, K2O - 37,0%, B - 0,02%, Cu - 0,005% (EDTA), Fe - 0,07% (EDTA), Mn - 0,03% (EDTA), Zn - 0,01%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P₂O₅≥59-60%, К₂О1≥19-20%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Cu-0,004, Fe-0,14, Mn-0,14, Zn-0,003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Cu-0,003, Zn-0,03, Mo-0,003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4-13-36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- 0,5%, Zn - 1,5% (EDTA), Фитогормоны, Бетаин,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К20 - 20,0%, N - 1,0%, C - 20,0%,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Нутривант Плюс Зерновой (6-23-35)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P-23%, K-35%, MgO-1%, Fe-0,05%, Zn-0,2%, B-0,1%, Mn-0,2%, Cu-0,25%,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Нутривант Плюс Масличный (0-20-33)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P-20%, K-33%, MgO-1%, S-7,5%, Zn-0,02%, B-1,5%, Mn-0,5%, Cu-0,0025%,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фульвовых кислот 20 г/л, Соли гуминовых кислот 180 г/л в т.ч. калий 30 г/л, Аминокислоты 25 г/л, Микроэлементы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- 20,0%, P2O5 - 20,0%, K2O - 20,0%, B - 0,02%, Cu - 0,05% (EDTA), Fe - 0,1% (EDTA), Mn - 0,05% (EDTA), Zn - 0,05%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- 30,0%, P2O5 - 10,0%, K2O - 10,0%, B - 0,02%, Cu - 0,05% (EDTA), Fe - 0,1% (EDTA), Mn - 0,05% (EDTA), Zn - 0,05%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- 5,0%, P2O5 - 15,0%, K2O - 45,0%, B - 0,02%, Cu - 0,05% (EDTA), Fe - 0,1% (EDTA), Mn - 0,05% (EDTA), Zn - 0,05%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P-7%, K-30%, Mg-0,20%, S-0,19%, Fe(EDTA)-0,10%, Mn(EDTA)-0,05%, Zn(EDTA)-0,012%, Сu(EDTA)-0,012%, B-0,045%, Mo-0,056%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- 10,0%, Zn 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-0, Фосфор (P2O5)-20, Калий (К2О)-35, Сера (S)-7,5, Fe-0, Бор (B)-2, Mo-0,2, Cu-0,2, Zn-0,2, Mn-0,2, Mg-0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-14, Фосфор (P2O5)-14, Калий (К2О)-14, Сера (S)-6,1, Fe-0,25, Бор (B)-0,1, Mo-0, Cu-0,65, Zn-0,65, Mn-0,55, Mg-3,4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-14, Фосфор (P2O5)-5, Калий (К2О)-15, Сера (S)-0, Fe-0, Бор (B)-0, Mo-0, Cu-0,1, Zn-0,1, Mn-0,1, Mg-0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-15, Фосфор (P2O5)-5, Калий (К2О)-23, Сера (S)-9,7, Fe-0,2, Бор (B)-0,05, Mo-0, Cu-0,3, Zn-0,3, Mn-0,3, Mg-2,2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-17, Фосфор (P2O5)-6, Калий (К2О)-18, Сера (S)-4,8, Fe-0,25, Бор (B)-0,1, Mo-1,5, Cu-0,8, Zn-0,8, Mn-0,9, Mg-0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-18, Фосфор (P2O5)-18, Калий (К2О)-18, Сера (S)-4,7, Fe-0, Бор (B)-0, Mo-0, Cu-0,03, Zn-5,3, Mn-0, Mg-0,025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-18, Фосфор (P2O5)-18, Калий (К2О)-18, Сера (S)-1,7, Fe-0,1, Бор (B)-0,1, Mo-1,5, Cu-0,4, Zn-0,4, Mn-0,4, Mg-0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-20, Фосфор (P2O5)-20, Калий (К2О)-20, Сера (S)-2,2, Fe-0,1, Бор (B)-0,04, Mo-0, Cu-0,25, Zn-0,25, Mn-0,20, Mg-0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-3, Фосфор (P2O5)-11, Калий (К2О)-26, Сера (S)-12,5, Fe-0,25, Бор (B)-0,1, Mo-0, Cu-0,55, Zn-0,55, Mn-0,5, Mg-4,5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35 -0-0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-35, Фосфор (P2O5)-0, Калий (К2О)-0, Сера (S)-0, Fe-0, Бор (B)-4, Mo-0,05, Cu-0,1, Zn-0,1, Mn-0,1, Mg-0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- 10%; - Полисахариды – 6,1%; - Ауксины – 0,6%; - Фосфор (P2O5) – 4%; - Калий (K2O) – 3%; - Железо (Fe) –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- 10,0%, MgO - 1,0%, B - 0,1%, Zn - 0,01% (EDTA), Моно-, Ди-, Три- 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MgO-2%, SO3-1%, B-0,5%, Cu-0,2%, Fe-0,3%, Co-0,002%, Mn-0,4%, Mo-0,036%, Zn-0,3%,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Fe-6,0% (EDDHSA орто-орто)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6,0% (EDDHSA)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(Ferrilеne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6,0% (EDDHA/EDDHSA), Mn – 1,0% (EDTA), K2O – 6,0%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Ideal P60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P2O5-55%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KALIBRE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Power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SCUDO (Скудо)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аминокислоты и пептиды-9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TRAINER (Тренер)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Zn-0,0005, Cu-0,0003 аминокислоты и пептиды-29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Дрип 3-10-37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(K2SO4)-25% Дигидрогенортофосфат калия (KH2PO4)-10% Нитрат Калия (KNO3)-10% Сульфат Магния (MgSO4)-10% Пекацид–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Mn-12,2%, S-12%, Zn-6%, Сu-4,8%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MgO-29,3%, S-22%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S-9.2%: CaO-8.7%: Mn-4.8%: B-4.1%: Mo-0.5%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Супер Цинк-700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Zn-40,0, 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всего - 7%; N - 3,5%; Р - 2%; Mn - 1%; B - 0,3%; S - 2%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Аминокислоты, всего -9%; L-аминокислоты-6,5%; Экстракт морских водорослей - 4%; Органические вещество, всего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Co - 0,5%; Mo - 1%; Аминокислоты, всего -9%; L-аминокислоты-6,5%; Экстракт морских водорослей - 4%; Органические вещество, всего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S - 4%, Fe-0,1%, Cu-0,1%, Mo-0,02%, Co-0,01%, аминокислоты - 10%, органические вещества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 48,4%, фульвокислоты 28,8%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азот;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- этилендиаминтетра уксусная;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кальций;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EDDHA – этилендиаминдигидроксифенилацетат железа;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магний;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кальбит;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бор;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- титан;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сера;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фосфор;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кислород;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кремний;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медь;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марганец;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- водород;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калий;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- хлор;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молибден;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кобальт;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 - железо;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- ванадий;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цинк;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 - алюминий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 - натрий;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 - никель;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 - литий;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 - селен;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 - хром;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 - грамм/килограмм;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м/м – миллиметр;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грамм/литр;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 – колониеобразующие единицы/грамм.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 - миллиграмм/литр;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