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0825" w14:textId="dcb0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Жалагашскому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мая 2024 года № 20-16. Зарегистрировано Департаментом юстиции Кызылординской области 11 июня 2024 года № 8525-11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за № 33110), Жалагашский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туристов, за исключением хостелов, гостевых домов, арендного жилья, по Жалагашскому району с 1 января по 31 декабря 2024 года включительно в размере 0 (ноль) процентов от стоимости пребывания.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Жалагашского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