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8aa5" w14:textId="16d8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Шиелийского района от 11 декабря 2017 года № 50 "Об утверждении схемы пастбищеоборотов по Шиелийскому району на основании геоботанического обследования пастбищ"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19 марта 2024 года № 77. Зарегистрировано Департаментом юстиции Кызылординской области 26 марта 2024 года № 8500-11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Шиелийского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Шиелийского района от 11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схемы пастбищеоборотов по Шиелийскому району на основании геоботанического обследования пастбищ" (зарегистрировано в Реестре государственной регистрации нормативных правовых актов за № 6072).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Шиелийского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