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a282e" w14:textId="faa28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границы оценочных зон и поправочные коэффициенты к базовым ставкам платы за земельные участки населенных пунктов поселка и сельских округов Шиелийского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12 апреля 2024 года № 15/7. Зарегистрировано Департаментом юстиции Кызылординской области 19 апреля 2024 года № 8511-11.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(схема) зонирования земель населенных пунктов поселка и сельских округов Шиелийского района согласно приложению 1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</w:t>
      </w:r>
      <w:r>
        <w:rPr>
          <w:rFonts w:ascii="Times New Roman"/>
          <w:b w:val="false"/>
          <w:i w:val="false"/>
          <w:color w:val="000000"/>
          <w:sz w:val="28"/>
        </w:rPr>
        <w:t>границы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оценочных зон и поправочные коэффициенты к базовым ставкам платы за земельные участки населенных пунктов поселка и сельских округов Шиелийского района согласно приложению 2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Шиелийского районного маслихата от 15 ноября 2012 года № 9/9 "Об утверждении проекта (схемы), границ оценочных зон зонирования земель и поправочных коэффициентов к базовым ставкам платы за земельные участки" (зарегистрировано в Реестре государственной регистрации нормативных правовых актов за № 4373).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2024 года № 15/7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населенных пунктов поселка и сельских округов Шиелийского района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6972300" cy="740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74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2024 года № 15/7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населенных пунктов поселка и сельских округов Шиелийского района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Шиелий (001-011)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Акмая: населенный пункт Акмая (012)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Акмая: населенный пункт Косарык (012)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Актоган: населенный пункт Досбол би (032)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Алмалы: населенный пункт Алмалы (013)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Алмалы: населенный пункт Тогайлы (014)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Алмалы: населенный пункт 20-разъезд (013)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Байгекум: населенный пункт Байгекум (035)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Байтерек: населенный пункт Бидайколь (017)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Байтерек: населенный пункт Актам (018)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Байтерек: населенный пункт 22-разъезд (034)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Бестам: населенный пункт Бестам (024)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Енбекши: населенный пункт Енбекши (015)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Енбекши: населенный пункт Косуйенки (016)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Жанатурмыс: населенный пункт Байсын (026)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Жуантобе: населенный пункт Алгабас (023)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Жолек: населенный пункт Жолек (019)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Жолек: населенный пункт Жуантобе (021)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Жиделиарык: населенный пункт Жиделиарык (029)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Ирколь: населенный пункт Ы.Жахаев (025)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Ирколь: населенный пункт Жансейт (027)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Каргалы: населенный пункт Буланбай бауы (030)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Когалы: населенный пункт Ботабай (051)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Кердели: населенный пункт Н.Бекежанов (028)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Майлытогай: населенный пункт Майлытогай (048)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Талаптан: населенный пункт Бала би (031)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Тартогай: населенный пункт Тартогай (049)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Тартогай: населенный пункт 18-разъезд (049)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Туран: населенный пункт Ш.Кодаманов (034)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Теликоль: населенный пункт А.Тажибаев (033)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Ортакшыл: населенный пункт Ортакшыл (020)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Ортакшыл: населенный пункт Кызылкайын (022)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Сулутобе: населенный пункт Сулутобе (045)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Сулутобе: населенный пункт 1 май (046)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Сулутобе: населенный пункт Жаназар батыр (047)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