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f125" w14:textId="ca4f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6 октября 2017 года № 229 "Об утверждении размера выплаты ежемесячного денежного содержания спортсменам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21 мая 2024 года № 79. Зарегистрировано Департаментом юстиции Мангистауской области 23 мая 2024 года № 4712-12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Мангистауской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6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размера выплаты ежемесячного денежного содержания спортсменам Мангистауской области" (зарегистрировано в Реестре государственной регистрации нормативных правовых актов под № 3440)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тренерам,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 акима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Кульджанов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2017 года № 229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соревнований по видам спорта, игровым видам спорта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выплат ежемесячного денежного содержания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Олимпийские, Паралимпийские, Сурдлимпийские виды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 Паралимпийские игры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претендующие на Олимпийские игры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участие в Олимпийских играх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Сурдлимпийские игры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 среди юношей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Азиатские, Паралимпийские, Сурдлимпийские игры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среди молодежи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взрослых (летний, зимний)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Азии, Всемирная Универсиада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(летний, зимний)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Азии среди молодежи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и спартакиада Республики Казахстан среди взрослых (летняя, зимняя)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Республики Казахстан среди молодежи, Молодежные спортивные игры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Неолимпийские, непаралимпийские и национальные виды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и спартакиада Республики Казахстан среди взрослых (летняя, зимняя)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Азии среди взрослых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взрослых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место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