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12b5" w14:textId="e6b1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в городе Актау</w:t>
      </w:r>
    </w:p>
    <w:p>
      <w:pPr>
        <w:spacing w:after="0"/>
        <w:ind w:left="0"/>
        <w:jc w:val="both"/>
      </w:pPr>
      <w:r>
        <w:rPr>
          <w:rFonts w:ascii="Times New Roman"/>
          <w:b w:val="false"/>
          <w:i w:val="false"/>
          <w:color w:val="000000"/>
          <w:sz w:val="28"/>
        </w:rPr>
        <w:t>Решение Актауского городского маслихата Мангистауской области от 19 апреля 2024 года № 12/76. Зарегистрировано Департаментом юстиции Мангистауской области 25 апреля 2024 года № 4702-12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Законом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постановлением Правительства Республики Казахстан от 30 июня 2023 года </w:t>
      </w:r>
      <w:r>
        <w:rPr>
          <w:rFonts w:ascii="Times New Roman"/>
          <w:b w:val="false"/>
          <w:i w:val="false"/>
          <w:color w:val="000000"/>
          <w:sz w:val="28"/>
        </w:rPr>
        <w:t>№523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Актауский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в городе Актау,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Актауского городского маслихата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Актауского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"СОГЛАСОВАНО"</w:t>
      </w:r>
    </w:p>
    <w:bookmarkEnd w:id="4"/>
    <w:bookmarkStart w:name="z6" w:id="5"/>
    <w:p>
      <w:pPr>
        <w:spacing w:after="0"/>
        <w:ind w:left="0"/>
        <w:jc w:val="both"/>
      </w:pPr>
      <w:r>
        <w:rPr>
          <w:rFonts w:ascii="Times New Roman"/>
          <w:b w:val="false"/>
          <w:i w:val="false"/>
          <w:color w:val="000000"/>
          <w:sz w:val="28"/>
        </w:rPr>
        <w:t>
      Государственное учреждение</w:t>
      </w:r>
    </w:p>
    <w:bookmarkEnd w:id="5"/>
    <w:bookmarkStart w:name="z7" w:id="6"/>
    <w:p>
      <w:pPr>
        <w:spacing w:after="0"/>
        <w:ind w:left="0"/>
        <w:jc w:val="both"/>
      </w:pPr>
      <w:r>
        <w:rPr>
          <w:rFonts w:ascii="Times New Roman"/>
          <w:b w:val="false"/>
          <w:i w:val="false"/>
          <w:color w:val="000000"/>
          <w:sz w:val="28"/>
        </w:rPr>
        <w:t xml:space="preserve">
      "Управление координации </w:t>
      </w:r>
    </w:p>
    <w:bookmarkEnd w:id="6"/>
    <w:bookmarkStart w:name="z8" w:id="7"/>
    <w:p>
      <w:pPr>
        <w:spacing w:after="0"/>
        <w:ind w:left="0"/>
        <w:jc w:val="both"/>
      </w:pPr>
      <w:r>
        <w:rPr>
          <w:rFonts w:ascii="Times New Roman"/>
          <w:b w:val="false"/>
          <w:i w:val="false"/>
          <w:color w:val="000000"/>
          <w:sz w:val="28"/>
        </w:rPr>
        <w:t xml:space="preserve">
      занятости и социальных программ </w:t>
      </w:r>
    </w:p>
    <w:bookmarkEnd w:id="7"/>
    <w:bookmarkStart w:name="z9" w:id="8"/>
    <w:p>
      <w:pPr>
        <w:spacing w:after="0"/>
        <w:ind w:left="0"/>
        <w:jc w:val="both"/>
      </w:pPr>
      <w:r>
        <w:rPr>
          <w:rFonts w:ascii="Times New Roman"/>
          <w:b w:val="false"/>
          <w:i w:val="false"/>
          <w:color w:val="000000"/>
          <w:sz w:val="28"/>
        </w:rPr>
        <w:t>
      Мангистауской области"</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Актауского 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апреля 2024 года  № 12/76</w:t>
            </w:r>
          </w:p>
        </w:tc>
      </w:tr>
    </w:tbl>
    <w:bookmarkStart w:name="z13" w:id="9"/>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городе Актау</w:t>
      </w:r>
    </w:p>
    <w:bookmarkEnd w:id="9"/>
    <w:bookmarkStart w:name="z14" w:id="10"/>
    <w:p>
      <w:pPr>
        <w:spacing w:after="0"/>
        <w:ind w:left="0"/>
        <w:jc w:val="left"/>
      </w:pPr>
      <w:r>
        <w:rPr>
          <w:rFonts w:ascii="Times New Roman"/>
          <w:b/>
          <w:i w:val="false"/>
          <w:color w:val="000000"/>
        </w:rPr>
        <w:t xml:space="preserve"> Глава 1. Общие положения</w:t>
      </w:r>
    </w:p>
    <w:bookmarkEnd w:id="10"/>
    <w:bookmarkStart w:name="z15" w:id="11"/>
    <w:p>
      <w:pPr>
        <w:spacing w:after="0"/>
        <w:ind w:left="0"/>
        <w:jc w:val="both"/>
      </w:pPr>
      <w:r>
        <w:rPr>
          <w:rFonts w:ascii="Times New Roman"/>
          <w:b w:val="false"/>
          <w:i w:val="false"/>
          <w:color w:val="000000"/>
          <w:sz w:val="28"/>
        </w:rPr>
        <w:t xml:space="preserve">
      1.Настоящие Правила оказания социальной помощи, установления ее размеров и определения перечня отдельных категорий нуждающихся граждан в городе Актау (далее - Правила) разработаны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постановлением Правительства Республики Казахстан от 30 июня 2023 года </w:t>
      </w:r>
      <w:r>
        <w:rPr>
          <w:rFonts w:ascii="Times New Roman"/>
          <w:b w:val="false"/>
          <w:i w:val="false"/>
          <w:color w:val="000000"/>
          <w:sz w:val="28"/>
        </w:rPr>
        <w:t>№523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и определяют порядок оказания социальной помощи, установления ее размеров и определения перечня отдельных категорий нуждающихся граждан.</w:t>
      </w:r>
    </w:p>
    <w:bookmarkEnd w:id="11"/>
    <w:bookmarkStart w:name="z16" w:id="12"/>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2"/>
    <w:bookmarkStart w:name="z17" w:id="13"/>
    <w:p>
      <w:pPr>
        <w:spacing w:after="0"/>
        <w:ind w:left="0"/>
        <w:jc w:val="both"/>
      </w:pPr>
      <w:r>
        <w:rPr>
          <w:rFonts w:ascii="Times New Roman"/>
          <w:b w:val="false"/>
          <w:i w:val="false"/>
          <w:color w:val="000000"/>
          <w:sz w:val="28"/>
        </w:rPr>
        <w:t>
      1) Государственная корпорация "Правительство для граждан"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3"/>
    <w:bookmarkStart w:name="z18" w:id="14"/>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по рассмотрению заявления лица (семьи), претендующего на оказание социальной помощи отдельным категориям нуждающихся граждан;</w:t>
      </w:r>
    </w:p>
    <w:bookmarkEnd w:id="14"/>
    <w:bookmarkStart w:name="z19" w:id="15"/>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5"/>
    <w:bookmarkStart w:name="z20" w:id="16"/>
    <w:p>
      <w:pPr>
        <w:spacing w:after="0"/>
        <w:ind w:left="0"/>
        <w:jc w:val="both"/>
      </w:pPr>
      <w:r>
        <w:rPr>
          <w:rFonts w:ascii="Times New Roman"/>
          <w:b w:val="false"/>
          <w:i w:val="false"/>
          <w:color w:val="000000"/>
          <w:sz w:val="28"/>
        </w:rPr>
        <w:t>
      4) уполномоченный орган по оказанию социальной помощи – государственное учреждение "Актауский городской отдел занятости и социальных программ";</w:t>
      </w:r>
    </w:p>
    <w:bookmarkEnd w:id="16"/>
    <w:bookmarkStart w:name="z21" w:id="17"/>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7"/>
    <w:bookmarkStart w:name="z22" w:id="18"/>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8"/>
    <w:bookmarkStart w:name="z23" w:id="19"/>
    <w:p>
      <w:pPr>
        <w:spacing w:after="0"/>
        <w:ind w:left="0"/>
        <w:jc w:val="both"/>
      </w:pPr>
      <w:r>
        <w:rPr>
          <w:rFonts w:ascii="Times New Roman"/>
          <w:b w:val="false"/>
          <w:i w:val="false"/>
          <w:color w:val="000000"/>
          <w:sz w:val="28"/>
        </w:rPr>
        <w:t>
      7) праздничные даты (далее – памятные даты) – профессиональные и иные праздники Республики Казахстан;</w:t>
      </w:r>
    </w:p>
    <w:bookmarkEnd w:id="19"/>
    <w:bookmarkStart w:name="z24" w:id="20"/>
    <w:p>
      <w:pPr>
        <w:spacing w:after="0"/>
        <w:ind w:left="0"/>
        <w:jc w:val="both"/>
      </w:pPr>
      <w:r>
        <w:rPr>
          <w:rFonts w:ascii="Times New Roman"/>
          <w:b w:val="false"/>
          <w:i w:val="false"/>
          <w:color w:val="000000"/>
          <w:sz w:val="28"/>
        </w:rPr>
        <w:t>
      8) праздничные дни – дни национальных и государственных праздников Республики Казахстан;</w:t>
      </w:r>
    </w:p>
    <w:bookmarkEnd w:id="20"/>
    <w:bookmarkStart w:name="z25" w:id="21"/>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21"/>
    <w:bookmarkStart w:name="z26" w:id="22"/>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22"/>
    <w:bookmarkStart w:name="z27" w:id="23"/>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3"/>
    <w:bookmarkStart w:name="z28" w:id="24"/>
    <w:p>
      <w:pPr>
        <w:spacing w:after="0"/>
        <w:ind w:left="0"/>
        <w:jc w:val="both"/>
      </w:pPr>
      <w:r>
        <w:rPr>
          <w:rFonts w:ascii="Times New Roman"/>
          <w:b w:val="false"/>
          <w:i w:val="false"/>
          <w:color w:val="000000"/>
          <w:sz w:val="28"/>
        </w:rPr>
        <w:t xml:space="preserve">
      3. Меры социальной поддержки, предусмотренные пунктом 4 </w:t>
      </w:r>
      <w:r>
        <w:rPr>
          <w:rFonts w:ascii="Times New Roman"/>
          <w:b w:val="false"/>
          <w:i w:val="false"/>
          <w:color w:val="000000"/>
          <w:sz w:val="28"/>
        </w:rPr>
        <w:t>статьи 71</w:t>
      </w:r>
      <w:r>
        <w:rPr>
          <w:rFonts w:ascii="Times New Roman"/>
          <w:b w:val="false"/>
          <w:i w:val="false"/>
          <w:color w:val="000000"/>
          <w:sz w:val="28"/>
        </w:rPr>
        <w:t xml:space="preserve">, пунктом 3 </w:t>
      </w:r>
      <w:r>
        <w:rPr>
          <w:rFonts w:ascii="Times New Roman"/>
          <w:b w:val="false"/>
          <w:i w:val="false"/>
          <w:color w:val="000000"/>
          <w:sz w:val="28"/>
        </w:rPr>
        <w:t>статьи 170</w:t>
      </w:r>
      <w:r>
        <w:rPr>
          <w:rFonts w:ascii="Times New Roman"/>
          <w:b w:val="false"/>
          <w:i w:val="false"/>
          <w:color w:val="000000"/>
          <w:sz w:val="28"/>
        </w:rPr>
        <w:t xml:space="preserve">, пунктом 3 </w:t>
      </w:r>
      <w:r>
        <w:rPr>
          <w:rFonts w:ascii="Times New Roman"/>
          <w:b w:val="false"/>
          <w:i w:val="false"/>
          <w:color w:val="000000"/>
          <w:sz w:val="28"/>
        </w:rPr>
        <w:t>статьи 229</w:t>
      </w:r>
      <w:r>
        <w:rPr>
          <w:rFonts w:ascii="Times New Roman"/>
          <w:b w:val="false"/>
          <w:i w:val="false"/>
          <w:color w:val="000000"/>
          <w:sz w:val="28"/>
        </w:rPr>
        <w:t xml:space="preserve"> </w:t>
      </w:r>
      <w:r>
        <w:rPr>
          <w:rFonts w:ascii="Times New Roman"/>
          <w:b w:val="false"/>
          <w:i w:val="false"/>
          <w:color w:val="000000"/>
          <w:sz w:val="28"/>
        </w:rPr>
        <w:t>Социального кодекса Республики Казахстан</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10</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11</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ветеранах</w:t>
      </w:r>
      <w:r>
        <w:rPr>
          <w:rFonts w:ascii="Times New Roman"/>
          <w:b w:val="false"/>
          <w:i w:val="false"/>
          <w:color w:val="000000"/>
          <w:sz w:val="28"/>
        </w:rPr>
        <w:t>", оказываются в порядке, определенном настоящими Правилами.</w:t>
      </w:r>
    </w:p>
    <w:bookmarkEnd w:id="24"/>
    <w:bookmarkStart w:name="z29" w:id="25"/>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год).</w:t>
      </w:r>
    </w:p>
    <w:bookmarkEnd w:id="25"/>
    <w:bookmarkStart w:name="z30" w:id="26"/>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6"/>
    <w:bookmarkStart w:name="z31" w:id="27"/>
    <w:p>
      <w:pPr>
        <w:spacing w:after="0"/>
        <w:ind w:left="0"/>
        <w:jc w:val="both"/>
      </w:pPr>
      <w:r>
        <w:rPr>
          <w:rFonts w:ascii="Times New Roman"/>
          <w:b w:val="false"/>
          <w:i w:val="false"/>
          <w:color w:val="000000"/>
          <w:sz w:val="28"/>
        </w:rPr>
        <w:t>
      5. Социальная помощь к праздничным дням и памятным датам оказывается в денежной форме единовременно, следующим категориям граждан:</w:t>
      </w:r>
    </w:p>
    <w:bookmarkEnd w:id="27"/>
    <w:bookmarkStart w:name="z32" w:id="28"/>
    <w:p>
      <w:pPr>
        <w:spacing w:after="0"/>
        <w:ind w:left="0"/>
        <w:jc w:val="both"/>
      </w:pPr>
      <w:r>
        <w:rPr>
          <w:rFonts w:ascii="Times New Roman"/>
          <w:b w:val="false"/>
          <w:i w:val="false"/>
          <w:color w:val="000000"/>
          <w:sz w:val="28"/>
        </w:rPr>
        <w:t>
      1) 21-23 марта - Наурыз мейрамы:</w:t>
      </w:r>
    </w:p>
    <w:bookmarkEnd w:id="28"/>
    <w:bookmarkStart w:name="z33" w:id="29"/>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2 (двух) месячных расчетных показателей;</w:t>
      </w:r>
    </w:p>
    <w:bookmarkEnd w:id="29"/>
    <w:bookmarkStart w:name="z34" w:id="30"/>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первой, второй, третьей группы с семи до восемнадцати лет - в размере 5 (пяти) месячных расчетных показателей;</w:t>
      </w:r>
    </w:p>
    <w:bookmarkEnd w:id="30"/>
    <w:bookmarkStart w:name="z35" w:id="31"/>
    <w:p>
      <w:pPr>
        <w:spacing w:after="0"/>
        <w:ind w:left="0"/>
        <w:jc w:val="both"/>
      </w:pPr>
      <w:r>
        <w:rPr>
          <w:rFonts w:ascii="Times New Roman"/>
          <w:b w:val="false"/>
          <w:i w:val="false"/>
          <w:color w:val="000000"/>
          <w:sz w:val="28"/>
        </w:rPr>
        <w:t>
      2) 1 мая - Праздник единства народа Казахстана:</w:t>
      </w:r>
    </w:p>
    <w:bookmarkEnd w:id="31"/>
    <w:bookmarkStart w:name="z36" w:id="32"/>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первой, второй, третьей группы с семи до восемнадцати лет - в размере 5 (пяти) месячных расчетных показателей;</w:t>
      </w:r>
    </w:p>
    <w:bookmarkEnd w:id="32"/>
    <w:bookmarkStart w:name="z37" w:id="33"/>
    <w:p>
      <w:pPr>
        <w:spacing w:after="0"/>
        <w:ind w:left="0"/>
        <w:jc w:val="both"/>
      </w:pPr>
      <w:r>
        <w:rPr>
          <w:rFonts w:ascii="Times New Roman"/>
          <w:b w:val="false"/>
          <w:i w:val="false"/>
          <w:color w:val="000000"/>
          <w:sz w:val="28"/>
        </w:rPr>
        <w:t>
      3) 9 мая - День Победы:</w:t>
      </w:r>
    </w:p>
    <w:bookmarkEnd w:id="33"/>
    <w:bookmarkStart w:name="z38" w:id="34"/>
    <w:p>
      <w:pPr>
        <w:spacing w:after="0"/>
        <w:ind w:left="0"/>
        <w:jc w:val="both"/>
      </w:pPr>
      <w:r>
        <w:rPr>
          <w:rFonts w:ascii="Times New Roman"/>
          <w:b w:val="false"/>
          <w:i w:val="false"/>
          <w:color w:val="000000"/>
          <w:sz w:val="28"/>
        </w:rPr>
        <w:t>
      ветеранам Великой Отечественной войны - в размере 1 500 000 (один миллион пятьсот тысяч) тенге;</w:t>
      </w:r>
    </w:p>
    <w:bookmarkEnd w:id="34"/>
    <w:bookmarkStart w:name="z39" w:id="35"/>
    <w:p>
      <w:pPr>
        <w:spacing w:after="0"/>
        <w:ind w:left="0"/>
        <w:jc w:val="both"/>
      </w:pPr>
      <w:r>
        <w:rPr>
          <w:rFonts w:ascii="Times New Roman"/>
          <w:b w:val="false"/>
          <w:i w:val="false"/>
          <w:color w:val="000000"/>
          <w:sz w:val="28"/>
        </w:rPr>
        <w:t>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 в размере 60 (шестидесяти) месячных расчетных показателей;</w:t>
      </w:r>
    </w:p>
    <w:bookmarkEnd w:id="35"/>
    <w:bookmarkStart w:name="z40" w:id="36"/>
    <w:p>
      <w:pPr>
        <w:spacing w:after="0"/>
        <w:ind w:left="0"/>
        <w:jc w:val="both"/>
      </w:pPr>
      <w:r>
        <w:rPr>
          <w:rFonts w:ascii="Times New Roman"/>
          <w:b w:val="false"/>
          <w:i w:val="false"/>
          <w:color w:val="000000"/>
          <w:sz w:val="28"/>
        </w:rPr>
        <w:t>
      лицам, приравненным по льготам к участникам Великой Отечественной войны - в размере 50 (пятидесяти) месячных расчетных показателей;</w:t>
      </w:r>
    </w:p>
    <w:bookmarkEnd w:id="36"/>
    <w:bookmarkStart w:name="z41" w:id="37"/>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50 (пятидесяти) месячных расчетных показателей;</w:t>
      </w:r>
    </w:p>
    <w:bookmarkEnd w:id="37"/>
    <w:bookmarkStart w:name="z42" w:id="38"/>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(далее-Союз ССР) за самоотверженный труд и безупречную воинскую службу в тылу в годы Великой Отечественной войны - в размере 40 (сорока) месячных расчетных показателей;</w:t>
      </w:r>
    </w:p>
    <w:bookmarkEnd w:id="38"/>
    <w:bookmarkStart w:name="z43" w:id="39"/>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40 (сорока) месячных расчетных показателей;</w:t>
      </w:r>
    </w:p>
    <w:bookmarkEnd w:id="39"/>
    <w:bookmarkStart w:name="z44" w:id="40"/>
    <w:p>
      <w:pPr>
        <w:spacing w:after="0"/>
        <w:ind w:left="0"/>
        <w:jc w:val="both"/>
      </w:pPr>
      <w:r>
        <w:rPr>
          <w:rFonts w:ascii="Times New Roman"/>
          <w:b w:val="false"/>
          <w:i w:val="false"/>
          <w:color w:val="000000"/>
          <w:sz w:val="28"/>
        </w:rPr>
        <w:t>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 </w:t>
      </w:r>
      <w:r>
        <w:rPr>
          <w:rFonts w:ascii="Times New Roman"/>
          <w:b w:val="false"/>
          <w:i w:val="false"/>
          <w:color w:val="000000"/>
          <w:sz w:val="28"/>
        </w:rPr>
        <w:t>6</w:t>
      </w:r>
      <w:r>
        <w:rPr>
          <w:rFonts w:ascii="Times New Roman"/>
          <w:b w:val="false"/>
          <w:i w:val="false"/>
          <w:color w:val="000000"/>
          <w:sz w:val="28"/>
        </w:rPr>
        <w:t>  Закона Республики Казахстан "</w:t>
      </w:r>
      <w:r>
        <w:rPr>
          <w:rFonts w:ascii="Times New Roman"/>
          <w:b w:val="false"/>
          <w:i w:val="false"/>
          <w:color w:val="000000"/>
          <w:sz w:val="28"/>
        </w:rPr>
        <w:t>О ветеранах</w:t>
      </w:r>
      <w:r>
        <w:rPr>
          <w:rFonts w:ascii="Times New Roman"/>
          <w:b w:val="false"/>
          <w:i w:val="false"/>
          <w:color w:val="000000"/>
          <w:sz w:val="28"/>
        </w:rPr>
        <w:t xml:space="preserve">",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в размере 40 (сорока) месячных расчетных показателей; </w:t>
      </w:r>
    </w:p>
    <w:bookmarkEnd w:id="40"/>
    <w:bookmarkStart w:name="z45" w:id="41"/>
    <w:p>
      <w:pPr>
        <w:spacing w:after="0"/>
        <w:ind w:left="0"/>
        <w:jc w:val="both"/>
      </w:pPr>
      <w:r>
        <w:rPr>
          <w:rFonts w:ascii="Times New Roman"/>
          <w:b w:val="false"/>
          <w:i w:val="false"/>
          <w:color w:val="000000"/>
          <w:sz w:val="28"/>
        </w:rPr>
        <w:t xml:space="preserve">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40 (сорока) месячных расчетных показателей; </w:t>
      </w:r>
    </w:p>
    <w:bookmarkEnd w:id="41"/>
    <w:bookmarkStart w:name="z46" w:id="42"/>
    <w:p>
      <w:pPr>
        <w:spacing w:after="0"/>
        <w:ind w:left="0"/>
        <w:jc w:val="both"/>
      </w:pPr>
      <w:r>
        <w:rPr>
          <w:rFonts w:ascii="Times New Roman"/>
          <w:b w:val="false"/>
          <w:i w:val="false"/>
          <w:color w:val="000000"/>
          <w:sz w:val="28"/>
        </w:rPr>
        <w:t xml:space="preserve">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40 (сорока) месячных расчетных показателей; </w:t>
      </w:r>
    </w:p>
    <w:bookmarkEnd w:id="42"/>
    <w:bookmarkStart w:name="z47" w:id="4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40 (сорока) месячных расчетных показателей;</w:t>
      </w:r>
    </w:p>
    <w:bookmarkEnd w:id="43"/>
    <w:bookmarkStart w:name="z48" w:id="44"/>
    <w:p>
      <w:pPr>
        <w:spacing w:after="0"/>
        <w:ind w:left="0"/>
        <w:jc w:val="both"/>
      </w:pPr>
      <w:r>
        <w:rPr>
          <w:rFonts w:ascii="Times New Roman"/>
          <w:b w:val="false"/>
          <w:i w:val="false"/>
          <w:color w:val="000000"/>
          <w:sz w:val="28"/>
        </w:rPr>
        <w:t xml:space="preserve">
      семьям военнослужащих, погибших (умерших) при прохождении воинской службы в мирное время - в размере 40 (сорока) месячных расчетных показателей; </w:t>
      </w:r>
    </w:p>
    <w:bookmarkEnd w:id="44"/>
    <w:bookmarkStart w:name="z49" w:id="45"/>
    <w:p>
      <w:pPr>
        <w:spacing w:after="0"/>
        <w:ind w:left="0"/>
        <w:jc w:val="both"/>
      </w:pPr>
      <w:r>
        <w:rPr>
          <w:rFonts w:ascii="Times New Roman"/>
          <w:b w:val="false"/>
          <w:i w:val="false"/>
          <w:color w:val="000000"/>
          <w:sz w:val="28"/>
        </w:rPr>
        <w:t xml:space="preserve">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40 (сорока) месячных расчетных показателей; </w:t>
      </w:r>
    </w:p>
    <w:bookmarkEnd w:id="45"/>
    <w:bookmarkStart w:name="z50" w:id="46"/>
    <w:p>
      <w:pPr>
        <w:spacing w:after="0"/>
        <w:ind w:left="0"/>
        <w:jc w:val="both"/>
      </w:pPr>
      <w:r>
        <w:rPr>
          <w:rFonts w:ascii="Times New Roman"/>
          <w:b w:val="false"/>
          <w:i w:val="false"/>
          <w:color w:val="000000"/>
          <w:sz w:val="28"/>
        </w:rPr>
        <w:t xml:space="preserve">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40 (сорока) месячных расчетных показателей; </w:t>
      </w:r>
    </w:p>
    <w:bookmarkEnd w:id="46"/>
    <w:bookmarkStart w:name="z51" w:id="4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умершего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 в размере 40 (сорока) месячных расчетных показателей;</w:t>
      </w:r>
    </w:p>
    <w:bookmarkEnd w:id="47"/>
    <w:bookmarkStart w:name="z52"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40 (сорока) месячных расчетных показателей;</w:t>
      </w:r>
    </w:p>
    <w:bookmarkEnd w:id="48"/>
    <w:bookmarkStart w:name="z53" w:id="49"/>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 в размере 40 (сорока) месячных расчетных показателей;</w:t>
      </w:r>
    </w:p>
    <w:bookmarkEnd w:id="49"/>
    <w:bookmarkStart w:name="z54" w:id="50"/>
    <w:p>
      <w:pPr>
        <w:spacing w:after="0"/>
        <w:ind w:left="0"/>
        <w:jc w:val="both"/>
      </w:pPr>
      <w:r>
        <w:rPr>
          <w:rFonts w:ascii="Times New Roman"/>
          <w:b w:val="false"/>
          <w:i w:val="false"/>
          <w:color w:val="000000"/>
          <w:sz w:val="28"/>
        </w:rPr>
        <w:t>
      4) 4 июня – День государственных символов Республики Казахстан:</w:t>
      </w:r>
    </w:p>
    <w:bookmarkEnd w:id="50"/>
    <w:bookmarkStart w:name="z55" w:id="51"/>
    <w:p>
      <w:pPr>
        <w:spacing w:after="0"/>
        <w:ind w:left="0"/>
        <w:jc w:val="both"/>
      </w:pPr>
      <w:r>
        <w:rPr>
          <w:rFonts w:ascii="Times New Roman"/>
          <w:b w:val="false"/>
          <w:i w:val="false"/>
          <w:color w:val="000000"/>
          <w:sz w:val="28"/>
        </w:rPr>
        <w:t>
      детям с инвалидностью до семи лет, детям с инвалидностью первой, второй, третьей группы с семи до восемнадцати лет - в размере 5 (пяти) месячных расчетных показателей;</w:t>
      </w:r>
    </w:p>
    <w:bookmarkEnd w:id="51"/>
    <w:bookmarkStart w:name="z56" w:id="52"/>
    <w:p>
      <w:pPr>
        <w:spacing w:after="0"/>
        <w:ind w:left="0"/>
        <w:jc w:val="both"/>
      </w:pPr>
      <w:r>
        <w:rPr>
          <w:rFonts w:ascii="Times New Roman"/>
          <w:b w:val="false"/>
          <w:i w:val="false"/>
          <w:color w:val="000000"/>
          <w:sz w:val="28"/>
        </w:rPr>
        <w:t>
      5) 6 июля - День Столицы:</w:t>
      </w:r>
    </w:p>
    <w:bookmarkEnd w:id="52"/>
    <w:bookmarkStart w:name="z57" w:id="53"/>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первой, второй, третьей группы с семи до восемнадцати лет - в размере 5 (пяти) месячных расчетных показателей;</w:t>
      </w:r>
    </w:p>
    <w:bookmarkEnd w:id="53"/>
    <w:bookmarkStart w:name="z58" w:id="54"/>
    <w:p>
      <w:pPr>
        <w:spacing w:after="0"/>
        <w:ind w:left="0"/>
        <w:jc w:val="both"/>
      </w:pPr>
      <w:r>
        <w:rPr>
          <w:rFonts w:ascii="Times New Roman"/>
          <w:b w:val="false"/>
          <w:i w:val="false"/>
          <w:color w:val="000000"/>
          <w:sz w:val="28"/>
        </w:rPr>
        <w:t>
      6) 30 августа – День Конституции Республики Казахстан:</w:t>
      </w:r>
    </w:p>
    <w:bookmarkEnd w:id="54"/>
    <w:bookmarkStart w:name="z59" w:id="55"/>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 в размере 10 (десяти) месячных расчетных показателей;</w:t>
      </w:r>
    </w:p>
    <w:bookmarkEnd w:id="55"/>
    <w:bookmarkStart w:name="z60" w:id="56"/>
    <w:p>
      <w:pPr>
        <w:spacing w:after="0"/>
        <w:ind w:left="0"/>
        <w:jc w:val="both"/>
      </w:pPr>
      <w:r>
        <w:rPr>
          <w:rFonts w:ascii="Times New Roman"/>
          <w:b w:val="false"/>
          <w:i w:val="false"/>
          <w:color w:val="000000"/>
          <w:sz w:val="28"/>
        </w:rPr>
        <w:t xml:space="preserve">
      лицам с инвалидностью всех групп, детям с инвалидностью до семи лет, детям с инвалидностью первой, второй, третьей группы с семи до восемнадцати лет - в размере 5 (пяти) месячных расчетных показателей; </w:t>
      </w:r>
    </w:p>
    <w:bookmarkEnd w:id="56"/>
    <w:bookmarkStart w:name="z61" w:id="57"/>
    <w:p>
      <w:pPr>
        <w:spacing w:after="0"/>
        <w:ind w:left="0"/>
        <w:jc w:val="both"/>
      </w:pPr>
      <w:r>
        <w:rPr>
          <w:rFonts w:ascii="Times New Roman"/>
          <w:b w:val="false"/>
          <w:i w:val="false"/>
          <w:color w:val="000000"/>
          <w:sz w:val="28"/>
        </w:rPr>
        <w:t>
      получателям (детям) государственного социального пособия по случаю потери кормильца - в размере 8 (восьми) месячных расчетных показателей;</w:t>
      </w:r>
    </w:p>
    <w:bookmarkEnd w:id="57"/>
    <w:bookmarkStart w:name="z62" w:id="58"/>
    <w:p>
      <w:pPr>
        <w:spacing w:after="0"/>
        <w:ind w:left="0"/>
        <w:jc w:val="both"/>
      </w:pPr>
      <w:r>
        <w:rPr>
          <w:rFonts w:ascii="Times New Roman"/>
          <w:b w:val="false"/>
          <w:i w:val="false"/>
          <w:color w:val="000000"/>
          <w:sz w:val="28"/>
        </w:rPr>
        <w:t>
      7) 1 октября – День пожилых людей:</w:t>
      </w:r>
    </w:p>
    <w:bookmarkEnd w:id="58"/>
    <w:bookmarkStart w:name="z63" w:id="59"/>
    <w:p>
      <w:pPr>
        <w:spacing w:after="0"/>
        <w:ind w:left="0"/>
        <w:jc w:val="both"/>
      </w:pPr>
      <w:r>
        <w:rPr>
          <w:rFonts w:ascii="Times New Roman"/>
          <w:b w:val="false"/>
          <w:i w:val="false"/>
          <w:color w:val="000000"/>
          <w:sz w:val="28"/>
        </w:rPr>
        <w:t>
      пенсионерам старше 70 (семидесяти) лет - в размере 2 (двух) месячных расчетных показателей;</w:t>
      </w:r>
    </w:p>
    <w:bookmarkEnd w:id="59"/>
    <w:bookmarkStart w:name="z64" w:id="60"/>
    <w:p>
      <w:pPr>
        <w:spacing w:after="0"/>
        <w:ind w:left="0"/>
        <w:jc w:val="both"/>
      </w:pPr>
      <w:r>
        <w:rPr>
          <w:rFonts w:ascii="Times New Roman"/>
          <w:b w:val="false"/>
          <w:i w:val="false"/>
          <w:color w:val="000000"/>
          <w:sz w:val="28"/>
        </w:rPr>
        <w:t>
      8) 25 октября - День Республики:</w:t>
      </w:r>
    </w:p>
    <w:bookmarkEnd w:id="60"/>
    <w:bookmarkStart w:name="z65" w:id="61"/>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первой, второй, третьей группы с семи до восемнадцати лет - в размере 5 (пяти) месячных расчетных показателей;</w:t>
      </w:r>
    </w:p>
    <w:bookmarkEnd w:id="61"/>
    <w:bookmarkStart w:name="z66" w:id="62"/>
    <w:p>
      <w:pPr>
        <w:spacing w:after="0"/>
        <w:ind w:left="0"/>
        <w:jc w:val="both"/>
      </w:pPr>
      <w:r>
        <w:rPr>
          <w:rFonts w:ascii="Times New Roman"/>
          <w:b w:val="false"/>
          <w:i w:val="false"/>
          <w:color w:val="000000"/>
          <w:sz w:val="28"/>
        </w:rPr>
        <w:t>
      9) 16 декабря - День Независимости:</w:t>
      </w:r>
    </w:p>
    <w:bookmarkEnd w:id="62"/>
    <w:bookmarkStart w:name="z67" w:id="63"/>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реабилитированным в порядке, установленным Законом Республики Казахстан "</w:t>
      </w:r>
      <w:r>
        <w:rPr>
          <w:rFonts w:ascii="Times New Roman"/>
          <w:b w:val="false"/>
          <w:i w:val="false"/>
          <w:color w:val="000000"/>
          <w:sz w:val="28"/>
        </w:rPr>
        <w:t>О реабилитации жертв массовых политических репрессий</w:t>
      </w:r>
      <w:r>
        <w:rPr>
          <w:rFonts w:ascii="Times New Roman"/>
          <w:b w:val="false"/>
          <w:i w:val="false"/>
          <w:color w:val="000000"/>
          <w:sz w:val="28"/>
        </w:rPr>
        <w:t>" - в размере 50 (пятидесяти) месячных расчетных показателей.</w:t>
      </w:r>
    </w:p>
    <w:bookmarkEnd w:id="63"/>
    <w:bookmarkStart w:name="z68" w:id="64"/>
    <w:p>
      <w:pPr>
        <w:spacing w:after="0"/>
        <w:ind w:left="0"/>
        <w:jc w:val="both"/>
      </w:pPr>
      <w:r>
        <w:rPr>
          <w:rFonts w:ascii="Times New Roman"/>
          <w:b w:val="false"/>
          <w:i w:val="false"/>
          <w:color w:val="000000"/>
          <w:sz w:val="28"/>
        </w:rPr>
        <w:t xml:space="preserve">
      6. Социальная помощь отдельным категориям нуждающихся граждан, оказывается единовременно и (или) периодически (ежемесячно, 1 раз в год) следующим категориям граждан, по заявлению: </w:t>
      </w:r>
    </w:p>
    <w:bookmarkEnd w:id="64"/>
    <w:bookmarkStart w:name="z69" w:id="65"/>
    <w:p>
      <w:pPr>
        <w:spacing w:after="0"/>
        <w:ind w:left="0"/>
        <w:jc w:val="both"/>
      </w:pPr>
      <w:r>
        <w:rPr>
          <w:rFonts w:ascii="Times New Roman"/>
          <w:b w:val="false"/>
          <w:i w:val="false"/>
          <w:color w:val="000000"/>
          <w:sz w:val="28"/>
        </w:rPr>
        <w:t>
      1) лицам, имеющим социально-значимые заболевания (злокачественные новообразования, туберкулез, болезнь, вызванная вирусом иммунодефицита человека) не получающим государственные пособия, 1 раз в год, без учета доходов - в размере 26 (двадцати шести) месячных расчетных показателей;</w:t>
      </w:r>
    </w:p>
    <w:bookmarkEnd w:id="65"/>
    <w:bookmarkStart w:name="z70" w:id="66"/>
    <w:p>
      <w:pPr>
        <w:spacing w:after="0"/>
        <w:ind w:left="0"/>
        <w:jc w:val="both"/>
      </w:pPr>
      <w:r>
        <w:rPr>
          <w:rFonts w:ascii="Times New Roman"/>
          <w:b w:val="false"/>
          <w:i w:val="false"/>
          <w:color w:val="000000"/>
          <w:sz w:val="28"/>
        </w:rPr>
        <w:t>
      2) детям, заразившимся вирусом иммунодефицита человека, ежемесячно, без учета доходов - в размере 2 (двух) прожиточных минимумов по Республике Казахстан;</w:t>
      </w:r>
    </w:p>
    <w:bookmarkEnd w:id="66"/>
    <w:bookmarkStart w:name="z71" w:id="67"/>
    <w:p>
      <w:pPr>
        <w:spacing w:after="0"/>
        <w:ind w:left="0"/>
        <w:jc w:val="both"/>
      </w:pPr>
      <w:r>
        <w:rPr>
          <w:rFonts w:ascii="Times New Roman"/>
          <w:b w:val="false"/>
          <w:i w:val="false"/>
          <w:color w:val="000000"/>
          <w:sz w:val="28"/>
        </w:rPr>
        <w:t>
      3) при причинении вреда гражданину (семье) либо его имуществу в результате стихийного бедствия или пожара, в течение двенадцати месяцев с момента наступления данной ситуации, единовременно, без учета дохода - в размере не более 50 (пятидесяти) месячных расчетных показателей;</w:t>
      </w:r>
    </w:p>
    <w:bookmarkEnd w:id="67"/>
    <w:bookmarkStart w:name="z72" w:id="68"/>
    <w:p>
      <w:pPr>
        <w:spacing w:after="0"/>
        <w:ind w:left="0"/>
        <w:jc w:val="both"/>
      </w:pPr>
      <w:r>
        <w:rPr>
          <w:rFonts w:ascii="Times New Roman"/>
          <w:b w:val="false"/>
          <w:i w:val="false"/>
          <w:color w:val="000000"/>
          <w:sz w:val="28"/>
        </w:rPr>
        <w:t>
      4) лицам, имеющим среднедушевой доход ниже 1,5 кратной величины прожиточного минимума по Мангистауской области, предшествующей кварталу обращения (сиротство, отсутствие родительского попечения,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освобождение из мест лишения свободы, нахождение на учете службы пробации), 1 раз в год - в размере не более 40 (сорока) месячных расчетных показателей;</w:t>
      </w:r>
    </w:p>
    <w:bookmarkEnd w:id="68"/>
    <w:bookmarkStart w:name="z73" w:id="69"/>
    <w:p>
      <w:pPr>
        <w:spacing w:after="0"/>
        <w:ind w:left="0"/>
        <w:jc w:val="both"/>
      </w:pPr>
      <w:r>
        <w:rPr>
          <w:rFonts w:ascii="Times New Roman"/>
          <w:b w:val="false"/>
          <w:i w:val="false"/>
          <w:color w:val="000000"/>
          <w:sz w:val="28"/>
        </w:rPr>
        <w:t>
      5) на оплату образовательных услуг:</w:t>
      </w:r>
    </w:p>
    <w:bookmarkEnd w:id="69"/>
    <w:bookmarkStart w:name="z74" w:id="70"/>
    <w:p>
      <w:pPr>
        <w:spacing w:after="0"/>
        <w:ind w:left="0"/>
        <w:jc w:val="both"/>
      </w:pPr>
      <w:r>
        <w:rPr>
          <w:rFonts w:ascii="Times New Roman"/>
          <w:b w:val="false"/>
          <w:i w:val="false"/>
          <w:color w:val="000000"/>
          <w:sz w:val="28"/>
        </w:rPr>
        <w:t>
      студентам, обучающимся в высших учебных заведениях Республики Казахстан по очной форме для получения степени "бакалавр", при наличии договора и среднедушевого дохода ниже величины прожиточного минимума по Мангистауской области за двенадцать месяцев перед обращением (получатели государственного социального пособия по случаю потери кормильца, оба родителя которых являются пенсионерами по возрасту или один из родителей является лицом с инвалидностью, из семей, имеющих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1 раз в год;</w:t>
      </w:r>
    </w:p>
    <w:bookmarkEnd w:id="70"/>
    <w:bookmarkStart w:name="z75" w:id="71"/>
    <w:p>
      <w:pPr>
        <w:spacing w:after="0"/>
        <w:ind w:left="0"/>
        <w:jc w:val="both"/>
      </w:pPr>
      <w:r>
        <w:rPr>
          <w:rFonts w:ascii="Times New Roman"/>
          <w:b w:val="false"/>
          <w:i w:val="false"/>
          <w:color w:val="000000"/>
          <w:sz w:val="28"/>
        </w:rPr>
        <w:t>
      студентам, обучающимся в высших учебных заведениях Республики Казахстан по очной форме для получения степени "бакалавр", при наличии договора и среднедушевого дохода ниже 3 кратной величины прожиточного минимума по Мангистауской области за двенадцать месяцев перед обращением (лица с инвалидностью, сиротство, отсутствие родительского попечения), 1 раз в год;</w:t>
      </w:r>
    </w:p>
    <w:bookmarkEnd w:id="71"/>
    <w:bookmarkStart w:name="z76" w:id="72"/>
    <w:p>
      <w:pPr>
        <w:spacing w:after="0"/>
        <w:ind w:left="0"/>
        <w:jc w:val="both"/>
      </w:pPr>
      <w:r>
        <w:rPr>
          <w:rFonts w:ascii="Times New Roman"/>
          <w:b w:val="false"/>
          <w:i w:val="false"/>
          <w:color w:val="000000"/>
          <w:sz w:val="28"/>
        </w:rPr>
        <w:t>
      обучающимся в высших учебных заведениях Республики Казахстан по очной форме для получения уровня "интернатура" и "резидентура" на основании специального договора, заключенного по согласованию с государственным учреждением "Управление здравоохранения Мангистауской области" (кроме специальности "Стоматология"), без учета доходов, 1 раз в год.</w:t>
      </w:r>
    </w:p>
    <w:bookmarkEnd w:id="72"/>
    <w:bookmarkStart w:name="z77" w:id="73"/>
    <w:p>
      <w:pPr>
        <w:spacing w:after="0"/>
        <w:ind w:left="0"/>
        <w:jc w:val="both"/>
      </w:pPr>
      <w:r>
        <w:rPr>
          <w:rFonts w:ascii="Times New Roman"/>
          <w:b w:val="false"/>
          <w:i w:val="false"/>
          <w:color w:val="000000"/>
          <w:sz w:val="28"/>
        </w:rPr>
        <w:t>
      Для покрытия расходов на питание и проживание, ежемесячно - в размере 5 (пяти) месячных расчетных показателей;</w:t>
      </w:r>
    </w:p>
    <w:bookmarkEnd w:id="73"/>
    <w:bookmarkStart w:name="z78" w:id="74"/>
    <w:p>
      <w:pPr>
        <w:spacing w:after="0"/>
        <w:ind w:left="0"/>
        <w:jc w:val="both"/>
      </w:pPr>
      <w:r>
        <w:rPr>
          <w:rFonts w:ascii="Times New Roman"/>
          <w:b w:val="false"/>
          <w:i w:val="false"/>
          <w:color w:val="000000"/>
          <w:sz w:val="28"/>
        </w:rPr>
        <w:t>
      6) ветеранам Великой Отечественной войны, ветеранам боевых действий на территории других государств и лицам, приравненным по льготам к участникам Великой Отечественной войны, их вдовам, семьям погибших военнослужащих,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лицам, трудившимся и проходившим воинскую службу в тылу на санаторно-курортное лечение, без учета доходов, 1 раз в год, но не более гарантированной суммы и оплата стоимости проезда на железнодорожном транспорте;</w:t>
      </w:r>
    </w:p>
    <w:bookmarkEnd w:id="74"/>
    <w:bookmarkStart w:name="z79" w:id="75"/>
    <w:p>
      <w:pPr>
        <w:spacing w:after="0"/>
        <w:ind w:left="0"/>
        <w:jc w:val="both"/>
      </w:pPr>
      <w:r>
        <w:rPr>
          <w:rFonts w:ascii="Times New Roman"/>
          <w:b w:val="false"/>
          <w:i w:val="false"/>
          <w:color w:val="000000"/>
          <w:sz w:val="28"/>
        </w:rPr>
        <w:t>
      7) лицо, сопровождающее лицо с инвалидностью первой группы на санаторно-курортное лечение, имеет право на возмещение местными исполнительными органами стоимости пребывания в санаторно-курортной организации без учета доходов, 1 раз в год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государственным органом (за исключением лиц с инвалидностью, получивших трудовое увечье или профессиональное заболевание по вине работодателя);</w:t>
      </w:r>
    </w:p>
    <w:bookmarkEnd w:id="75"/>
    <w:bookmarkStart w:name="z80" w:id="76"/>
    <w:p>
      <w:pPr>
        <w:spacing w:after="0"/>
        <w:ind w:left="0"/>
        <w:jc w:val="both"/>
      </w:pPr>
      <w:r>
        <w:rPr>
          <w:rFonts w:ascii="Times New Roman"/>
          <w:b w:val="false"/>
          <w:i w:val="false"/>
          <w:color w:val="000000"/>
          <w:sz w:val="28"/>
        </w:rPr>
        <w:t>
      8) ветеранам Великой Отечественной войны на оплату коммунальных услуг и содержание жилья, без учета доходов, ежемесячно - в размере фактических затрат.</w:t>
      </w:r>
    </w:p>
    <w:bookmarkEnd w:id="76"/>
    <w:bookmarkStart w:name="z81" w:id="77"/>
    <w:p>
      <w:pPr>
        <w:spacing w:after="0"/>
        <w:ind w:left="0"/>
        <w:jc w:val="left"/>
      </w:pPr>
      <w:r>
        <w:rPr>
          <w:rFonts w:ascii="Times New Roman"/>
          <w:b/>
          <w:i w:val="false"/>
          <w:color w:val="000000"/>
        </w:rPr>
        <w:t xml:space="preserve"> Глава 3. Заключительное положение</w:t>
      </w:r>
    </w:p>
    <w:bookmarkEnd w:id="77"/>
    <w:bookmarkStart w:name="z82" w:id="78"/>
    <w:p>
      <w:pPr>
        <w:spacing w:after="0"/>
        <w:ind w:left="0"/>
        <w:jc w:val="both"/>
      </w:pPr>
      <w:r>
        <w:rPr>
          <w:rFonts w:ascii="Times New Roman"/>
          <w:b w:val="false"/>
          <w:i w:val="false"/>
          <w:color w:val="000000"/>
          <w:sz w:val="28"/>
        </w:rPr>
        <w:t>
      7. Финансирование расходов на предоставление социальной помощи осуществляется в пределах средств, предусмотренных бюджетом города на текущий финансовый год.</w:t>
      </w:r>
    </w:p>
    <w:bookmarkEnd w:id="78"/>
    <w:bookmarkStart w:name="z83" w:id="79"/>
    <w:p>
      <w:pPr>
        <w:spacing w:after="0"/>
        <w:ind w:left="0"/>
        <w:jc w:val="both"/>
      </w:pPr>
      <w:r>
        <w:rPr>
          <w:rFonts w:ascii="Times New Roman"/>
          <w:b w:val="false"/>
          <w:i w:val="false"/>
          <w:color w:val="000000"/>
          <w:sz w:val="28"/>
        </w:rPr>
        <w:t>
      8.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9"/>
    <w:bookmarkStart w:name="z84" w:id="80"/>
    <w:p>
      <w:pPr>
        <w:spacing w:after="0"/>
        <w:ind w:left="0"/>
        <w:jc w:val="both"/>
      </w:pPr>
      <w:r>
        <w:rPr>
          <w:rFonts w:ascii="Times New Roman"/>
          <w:b w:val="false"/>
          <w:i w:val="false"/>
          <w:color w:val="000000"/>
          <w:sz w:val="28"/>
        </w:rPr>
        <w:t>
      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Актауского 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апреля 2024 года № 12/76</w:t>
            </w:r>
          </w:p>
        </w:tc>
      </w:tr>
    </w:tbl>
    <w:bookmarkStart w:name="z88" w:id="81"/>
    <w:p>
      <w:pPr>
        <w:spacing w:after="0"/>
        <w:ind w:left="0"/>
        <w:jc w:val="left"/>
      </w:pPr>
      <w:r>
        <w:rPr>
          <w:rFonts w:ascii="Times New Roman"/>
          <w:b/>
          <w:i w:val="false"/>
          <w:color w:val="000000"/>
        </w:rPr>
        <w:t xml:space="preserve"> Перечень утративших силу некоторых решений Актауского городского маслихата</w:t>
      </w:r>
    </w:p>
    <w:bookmarkEnd w:id="81"/>
    <w:bookmarkStart w:name="z89" w:id="82"/>
    <w:p>
      <w:pPr>
        <w:spacing w:after="0"/>
        <w:ind w:left="0"/>
        <w:jc w:val="both"/>
      </w:pPr>
      <w:r>
        <w:rPr>
          <w:rFonts w:ascii="Times New Roman"/>
          <w:b w:val="false"/>
          <w:i w:val="false"/>
          <w:color w:val="000000"/>
          <w:sz w:val="28"/>
        </w:rPr>
        <w:t xml:space="preserve">
      1.Решение Актауского городского маслихата от 16 апреля 2021 года </w:t>
      </w:r>
      <w:r>
        <w:rPr>
          <w:rFonts w:ascii="Times New Roman"/>
          <w:b w:val="false"/>
          <w:i w:val="false"/>
          <w:color w:val="000000"/>
          <w:sz w:val="28"/>
        </w:rPr>
        <w:t>№2/18</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под №4501).</w:t>
      </w:r>
    </w:p>
    <w:bookmarkEnd w:id="82"/>
    <w:bookmarkStart w:name="z90" w:id="83"/>
    <w:p>
      <w:pPr>
        <w:spacing w:after="0"/>
        <w:ind w:left="0"/>
        <w:jc w:val="both"/>
      </w:pPr>
      <w:r>
        <w:rPr>
          <w:rFonts w:ascii="Times New Roman"/>
          <w:b w:val="false"/>
          <w:i w:val="false"/>
          <w:color w:val="000000"/>
          <w:sz w:val="28"/>
        </w:rPr>
        <w:t xml:space="preserve">
      2.Решение Актауского городского маслихата от 31 марта 2022 года </w:t>
      </w:r>
      <w:r>
        <w:rPr>
          <w:rFonts w:ascii="Times New Roman"/>
          <w:b w:val="false"/>
          <w:i w:val="false"/>
          <w:color w:val="000000"/>
          <w:sz w:val="28"/>
        </w:rPr>
        <w:t>№12/100</w:t>
      </w:r>
      <w:r>
        <w:rPr>
          <w:rFonts w:ascii="Times New Roman"/>
          <w:b w:val="false"/>
          <w:i w:val="false"/>
          <w:color w:val="000000"/>
          <w:sz w:val="28"/>
        </w:rPr>
        <w:t xml:space="preserve"> "О внесении изменения в решение Актауского городского маслихата Мангистауской области от 16 апреля 2021 года №2/18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под № 27614).</w:t>
      </w:r>
    </w:p>
    <w:bookmarkEnd w:id="83"/>
    <w:bookmarkStart w:name="z91" w:id="84"/>
    <w:p>
      <w:pPr>
        <w:spacing w:after="0"/>
        <w:ind w:left="0"/>
        <w:jc w:val="both"/>
      </w:pPr>
      <w:r>
        <w:rPr>
          <w:rFonts w:ascii="Times New Roman"/>
          <w:b w:val="false"/>
          <w:i w:val="false"/>
          <w:color w:val="000000"/>
          <w:sz w:val="28"/>
        </w:rPr>
        <w:t xml:space="preserve">
      3.Решение Актауского городского маслихата от 4 октября 2022 года </w:t>
      </w:r>
      <w:r>
        <w:rPr>
          <w:rFonts w:ascii="Times New Roman"/>
          <w:b w:val="false"/>
          <w:i w:val="false"/>
          <w:color w:val="000000"/>
          <w:sz w:val="28"/>
        </w:rPr>
        <w:t>№18/147</w:t>
      </w:r>
      <w:r>
        <w:rPr>
          <w:rFonts w:ascii="Times New Roman"/>
          <w:b w:val="false"/>
          <w:i w:val="false"/>
          <w:color w:val="000000"/>
          <w:sz w:val="28"/>
        </w:rPr>
        <w:t xml:space="preserve"> "О внесении изменений в решение Актауского городского маслихата Мангистауской области от 16 апреля 2021 года № 2/18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под № 30199).</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