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cdab" w14:textId="091c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Жанаозен от 6 мая 2021 года № 237 "Об определении и утверждении мест размещения нестационарных торговых объектов на территории города Жанаозен"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14 февраля 2024 года № 77. Зарегистрировано Департаментом юстиции Мангистауской области 16 февраля 2024 года № 4671-12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 Акимат города Жанаозен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Жанаозен от 6 мая 2021 года </w:t>
      </w:r>
      <w:r>
        <w:rPr>
          <w:rFonts w:ascii="Times New Roman"/>
          <w:b w:val="false"/>
          <w:i w:val="false"/>
          <w:color w:val="000000"/>
          <w:sz w:val="28"/>
        </w:rPr>
        <w:t>№237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и утверждении мест размещения нестационарных торговых объектов на территории города Жанаозен" (зарегистрировано в Реестре государственной регистрации нормативных правовых актов под №4529)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 в Реестре государственной регистрации нормативных правовых актов под № 11148), акимат города Жанаозен ПОСТАНОВЛЯЕТ:";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</w:t>
      </w:r>
      <w:r>
        <w:rPr>
          <w:rFonts w:ascii="Times New Roman"/>
          <w:b w:val="false"/>
          <w:i w:val="false"/>
          <w:color w:val="000000"/>
          <w:sz w:val="28"/>
        </w:rPr>
        <w:t>порядковый номер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</w:t>
      </w:r>
      <w:r>
        <w:rPr>
          <w:rFonts w:ascii="Times New Roman"/>
          <w:b w:val="false"/>
          <w:i w:val="false"/>
          <w:color w:val="000000"/>
          <w:sz w:val="28"/>
        </w:rPr>
        <w:t>порядковый номер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Жанаозен.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города Жанаозен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Қайнарбаев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