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d7b3" w14:textId="4a0d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городу Жанаозен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28 марта 2024 года № 14/114. Зарегистрировано Департаментом юстиции Мангистауской области 3 апреля 2024 года № 4687-12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(зарегистрирован в Реестре государственной регистрации нормативных правовых актов под № 33110),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городу Жанаозен на 2024 год в размере 0 (ноль) процентов от стоимости пребывания в местах размещения туристов.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