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a6c5" w14:textId="8daa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Бейнеуского районного маслихата от 23 октября 2023 года № 7/71 "Об утверждении Правил оказания социальной помощи, установления ее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29 апреля 2023 года № 16/137. Зарегистрировано Департаментом юстиции Мангистауской области 30 апреля 2024 года № 4707-12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октября 2023 года </w:t>
      </w:r>
      <w:r>
        <w:rPr>
          <w:rFonts w:ascii="Times New Roman"/>
          <w:b w:val="false"/>
          <w:i w:val="false"/>
          <w:color w:val="000000"/>
          <w:sz w:val="28"/>
        </w:rPr>
        <w:t>№7/71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ее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под №4626-12)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