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0401" w14:textId="d7d0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Мангистауского района от 3 февраля 2021 года № 195 "Об утверждении мест размещения нестационарных торговых объектов на территории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23 января 2024 года № 16. Зарегистрировано Департаментом юстиции Мангистауской области 30 января 2023 года № 4669-12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3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Мангистауского района" (зарегистрировано в Реестре государственной регистрации нормативных правовых актов под №4455)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Государственное учреждение "Отдел полиции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Мангистауского района Департамента полиции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Министерства внутренних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"Мангистауское районное Управление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контроля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санитарно-эпидемиологического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Мангистауской области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санитарно-эпидемиологического контроля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2021 года №195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 Мангистауского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(торговое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3, левая сторона здания государственного учреждения "Аппарат акима села Акшымырау"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правая сторона здания государственного учреждения "Аппарат акима села Кызан"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Тущыкудык сельского округа Тущыкудык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С.Абдрахманова, правая сторона магазина "Айткали"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"Айткали"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 сельского округа Тущыкудык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здания медицинского пункта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Шебир сельского округа Шебир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Тауелсиздик, левая сторона здания государственного учреждения "Аппарат акима сельского округа Шебир"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километр автомобильной дороги "Форт-Шевченко-Таушык-Шетпе" (левая сторона автомобильной дороги)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 автомобильной дороги "Форт-Шевченко-Таушык-Шетпе" (левая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 сельского округа Отпан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Шипажай, правая сторона здания государственного учреждения "Аппарат акима сельского округа Отпан"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15-Бекет сельского округа Отпан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здания железнодорожной станции №15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 сельского округа Шайыр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А.Туякова, левая сторона здания товарищества с ограниченной ответственностью "Шетпесулары LTD"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К.Турмаганбетулы, правая сторона магазина "Медет"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"Медет"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километр автомобильной дороги "Подъезд к селу Шайыр" (левая сторона автомобильной дороги)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километр автомобильной дороги "Подъезд к месту отдыха Шеркала"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километр автомобильной дороги "43 километр автомобильной дороги Актау-Форт-Шевченко – месторождение Каламкас" (правая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километр автомобильной дороги "Шетпе-Тиген-Кызан" (левая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 сельского округа Актобе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А.Утепбергенова, правая сторона здания государственного учреждения "Аппарат акима сельского округа Актобе"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Ирге, напротив парка имени Д.Саймаганбетова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сельского округа Актобе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медицинского пункта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 сельского округа Актобе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медицинского пункта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 сельского округа Онды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напротив здания Дома ветеранов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километр автомобильной дороги "Подъезд к пионерскому лагерю в селе Онды"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Беки сельского округа Онды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кафе "Куандык"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Баскудык сельского округа Онды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медицинского пункта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Сайотес сельского округа Сайотес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напротив здания государственного учреждения "Аппарат акима сельского округа Сайотес"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Боздак сельского округа Сайотес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кафе "Аманкелді"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Рахмет, правая сторона здания государственного учреждения "Аппарат акима села Жармыш"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И.Тиленбайулы, напротив минимаркета "Дархан"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Минимаркет "Дархан", центральный рынок "Ақбөкен"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Орталык, напротив железнодорожного вокзала Шетпе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Минимаркеты "Сәт-сапар", "Is market"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Курылысшы, правая сторона магазина "Қадірлі"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"Қадірлі"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Орталык, напротив Центрального парка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километр автомобильной дороги "Подъезд к месту отдыха Самал"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 автомобильной дороги "Шетпе-Тиген-Кызан" (левая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 автомобильной дороги "Шетпе-Тиген-Кызан" (правая сторона автомобильной дороги)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