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0e71" w14:textId="d670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Мангистауском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16 апреля 2024 года № 11/83. Зарегистрировано Департаментом юстиции Мангистауской области 24 апреля 2024 года № 4701-12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 в Реестре государственной регистрации нормативных правовых актов под № 33763)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Мангистауском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Мангистауского районного маслихата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координации занятости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социальных программ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2024 года № 11/83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Мангистауском районе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- услугополучатель), проживающим в Мангистауском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"Мангистауский районный отдел занятости и социальных программ" (далее - услугодатель).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услугополучателя, претендующей на получение жилищной помощи, исчисляется услугодателем, осуществляющим назначение жилищной помощи, в порядке, определяемом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 в Реестре государственной регистрации нормативных правовых актов под № 33763) (далее – Правила предоставления жилищной помощи).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местными представительными органами.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3 (трех) процентов, а для одиноких пенсионеров (супругов) и лиц с инвалидностью всех групп в размере 1 (одного) процента.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одного человека, но не менее однокомнатной квартиры или комнаты в общежитии.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некоммерческое акционерное общество "Государственная корпорация "Правительство для граждан" (далее - Государственная корпорация) или веб-портал "электронного правительства", согласно Правилам предоставления жилищной помощи.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услугополучателям.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2024 года № 11/83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Мангистауского районного маслихата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Мангистауского районного маслихата от 1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№18/192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под №3700).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Мангистауского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№35/393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1 августа 2018 года № 18/192 "Об определении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под №4107).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Мангистауского районного маслихата от 20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№36/405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1 августа 2018 года №18/192 "Об определении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под №4165).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Мангистауского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№43/479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1 августа 2018 года № 18/192 "Об определении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под №4419).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Мангистауского районного маслихата от 21 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№8/60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1 августа 2018 года №18/192 "Об определении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под №25019).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Мангистауского районного маслихата от 18 мая 2022 года </w:t>
      </w:r>
      <w:r>
        <w:rPr>
          <w:rFonts w:ascii="Times New Roman"/>
          <w:b w:val="false"/>
          <w:i w:val="false"/>
          <w:color w:val="000000"/>
          <w:sz w:val="28"/>
        </w:rPr>
        <w:t>№13/140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1 августа 2018 года №18/192 "Об определении размера и порядка оказания жилищной помощи в Мангистауском районе" (зарегистрировано в Реестре государственной регистрации нормативных правовых актов под №28158).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Мангистауского районного маслихата от 24 мая 2023 года </w:t>
      </w:r>
      <w:r>
        <w:rPr>
          <w:rFonts w:ascii="Times New Roman"/>
          <w:b w:val="false"/>
          <w:i w:val="false"/>
          <w:color w:val="000000"/>
          <w:sz w:val="28"/>
        </w:rPr>
        <w:t>№3/21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1 августа 2018 года №18/192 "Об определении размера и порядка оказания жилищной помощи в Мангистауском районе" (зарегистрировано в Реестре государственной регистрации нормативных правовых актов под №4575-12).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Мангистауского районного маслихата от 13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№7/51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1 августа 2018 года №18/192 "Об определении размера и порядка оказания жилищной помощи в Мангистауском районе" (зарегистрировано в Реестре государственной регистрации нормативных правовых актов под №4655-12).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