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dff3" w14:textId="505d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удобрения (за исключением органических)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апреля 2024 года № 160. Зарегистрировано в Департаменте юстиции Костанайской области 22 апреля 2024 года № 10182-10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и нормы субсидий на удобрения (за исключением органических)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удобрения (за исключением органических)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Аммиачная, кальциевая, магниевая, калиевая селитра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пористая модифицированная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гранулированная пористая модифицированная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Cелитра аммиачная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N-32,5-33,5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N-15,4, CaO-90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NO3-14,4, NH4-1,1, Ca-19,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YaraLivaTM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CaО-27,0, N-14,9, NO3-14,2, NH3-0,7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CaО-26,3, N-14,5, NO3-13,8, NH3-0,7, В-0,3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СаО-23,8, N-12,0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N-NO3-16,7, Ca-23,5,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(NO3)2-51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азотно-магниевое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N-34,4, MgO-0,3-1,0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К-37,6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NO3-13,5, K2O-45,5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Bacillus subtilis Ч-13, 2*10^5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N-33-40, S-4-12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Карбамидно-аммиачные смеси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"ЕВРО КАС+S"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N-27-29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Азотно-серные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не менее 21; сера, не менее 24; вода, не более 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Bacillus subtilis Ч-13-2,5*10^5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K-0,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K-0,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Сульфат-нитрат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(N:S)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N-23-28, S-1-3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серосодержащее марка N:S (26:13)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Р-48,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марки: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без добавок и с добавками микроэлементов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10:48:0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дигидрофосфат-98,0-99,5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(МАР) марки N:P/12:61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(ЖКУ),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P2O5-44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Азотно-фосфорные серосодержащие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P2О5-14, S-10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марки: 14:27:10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марки: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марки: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(NP(S))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ФЕРТИМ (КМУ ФЕРТИМ) марки NPS (N-20, P-20 + 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Bacillus subtilis Ч-13-1,7*10^5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марки: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марки: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марки: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марки: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20:20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 (хлористый и сернокислый калий)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(для экспорта)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SOLUMOP®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KCl-95,8, 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К2О-43, Bacillus subtilis Ч-13-5*10^4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А 60%+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Б 45%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K2O-45, MgO-2,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SO4-51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SOP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S-18,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(Solupotasse®)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калия&gt;99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К2О-50, Bacillus subtilis Ч-13-5*10^4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Монокалийфосфат&gt;95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фосфорно-калийные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Азотно-фосфорно-калийные (NPK)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марки: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марки: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марки: диаммофоска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Bacillus subtilis Ч-13, 3*10^4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Азофоска (нитроаммофоска) марки NPK (MOP)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(модифицированные минеральные удобрения)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Bacillus subtilis Ч-13, 3*10^4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 (S) 8-20-30 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Р2O5-24, К2О-24,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марка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S-1-2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S-1,0-2,0,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13-17-17(6)+0,15B+0,6Zn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S≥6, В-0,15±0,05, Zn-0,6±0,1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Р-15, K-15,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марка NPKS-4 (N-15, P-15, K-15, S-11)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N-15±1, P-15±1, K-15±1, S≥10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Р2О5-24, К2О-16, S-2, Са-1,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21-10-10-2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22-7-12-2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P2О5-6, K2О-6,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B-0,02, Cu-0,03,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NPK-удобрения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K-35, MgO-4,0, S-9,0, Fe (ДТПА)-0,054, Zn (ЭДТА)-0,014, Cu (ЭДТА)-0,01, Mn (ЭДТА)-0,042, Мо-0,004, В-0,02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MgO-3,0, S-9,0,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K-33, MgO-3,0, S-7,0,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K-36, MgO-2,0, S-4,0,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P-11, K-30, MgO-4,0, S-3,0, Fe (ДТПА)- 0,054,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P-12, K-35, MgO-1,0, S-0,7,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P-5, K-25, MgO-2,0, S-8,0,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P-41, K-13,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P-10, K-28, MgO-2,5, S-1,5,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P-5, K-30, MgO-1,7, S-1,3,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MgO-2,0, S-1,5,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P-6, K-20, MgO-1,5, S-1,4,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P-5, K-10, MgO-1,5, S-8,4,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P-8, K-8, MgO-1,5, S-9,0,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MgO-1,7, S-1,5, Fe (ДТПА)-0,054, Zn (ЭДТА)-0,014, Cu (ЭДТА)-0,01, Mn (ЭДТА)-0,042, Мо-0,004,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 + 3MgO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5:15:45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N-5±2, P-15±2, K-45±2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Финал 12:6:36+2,5MgO+МЭ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N-12±2, P-6±2, K-36±2, MgO-2,5±0,5+МЭ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Kristalon: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S-1,3, B-0,02,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Kristalon: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SO3-27,5,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13:40:13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Р-40±2, К-13±2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Старт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P-40±2, K-13±2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15:15:30 +1,5 MgO 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Растворимые NPK удобрения Poly-Feed 9.0.1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P2O5-14,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Kristalon: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S-2,5, MgO-3, B-0,02, Cu-0,005, Mn-0,05, Zn-0,01, Fe-0,07, Mo-0,0064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18:18:18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Универсал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20:20:20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Универсал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5.1.1.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Аммонийный азот-0,004, Фосфор-0,013, Калий-0,33, Гуминовые кислоты-4,0, pH раствор-7,1, Натрий-0,23, Цинк-0,00005, Медь-0,0001, Марганец-0,00001, Железо-0,032, Оксид кальция-0,00001, Сера-0,00001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органоминеральное.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KOH-25, N-4, P2O5-2, Mg-2, B-0,02, Cu-0,05, Fe-0,1, Mn-0,05, Mo-0,05,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фульвовых кислот-20 г/л, соли гуминовых кислот-180 г/л, аминокислоты-25 г/л, микроэлементы-10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органоминеральное. Гумат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NaOH-28, N-4, P2O5-2,4, Mg-2, B-0,02, Cu-0,07, Fe-0,1, Mn-0,08, Mo-0,07,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общий-3,50, Азот (N) органический-0,25, Азот (N) мочевинный-3,25, Фосфор (P2O5) комплекс с агентом-0,50, Калий (K2O) комплекс с агентом-2,50, Магний (MgO) комплекс с агентом-0,10, Бор (В) бороэтаноламин-0,10, Кобальт (Со) комплекс с агентом-0,01, Медь (Сu) комплекс с агентом-0,05, Железо (Fе) комплекс с агентом-0,12, Марганец (Mn) комплекс с агентом-0,10, Молибден (Мо) комплекс с агентом-0,025, Цинк (Zn) комплекс с агентом-0,12, Гуминовые и фульвовые кислоты-10,00, Гидроксикарбоновые кислоты-0,60, АМИНОКИСЛОТЫ-2,40, Вода остальное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органический-2,00, Гуминовые и фульвовые кислоты-10,00, Вода остальное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органоминеральное "Оксигумат-У"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NH2-1,2, P2O5-2,0, K2O-2,4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AL KARAL Herb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калия-2, Гуминовые кислоты-36,5, Фульвовые кислоты-63,5, N-45 мг/л, P-54,6 мг/л, K-29,1 мг/л, Fe-31,5 мг/л, Ca-97,6 мг/л, Mn-0,11 мг/л, Cu-0,42 мг/л, Mo-0,24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Фульвокислоты-7,6 г/л, Азот-0,14 г/л, Фосфор-16,7 г/л, Калий-29,8 г/л, Железо-312 мг/л, Кальций-5670 мг/л, Магний-671 мг/л, Кобальт-0,051мг/л, Цинк-0,23 мг/л, Медь-0,30 мг/л, Марганец-31,4 мг/л, Молибден-0,10 мг/л, Кремний-631 мг/л, Сухой остаток-84 г/л, Зола-55,8, рН-7,2 ед.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кислоты-2, органические кислоты-14, аминокислоты-0,15, N-3,5, P2O5-3,5, K2O-5, микроэлементы-0,5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+ микро и макроэлементы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марки: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веществ-80,0-90,0, K2O 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веществ-80,0-90,0, K2O-9,0, S-3,0, Fe-0,01-0,20, Mn-0,01-0,12, Cu-0,01-0,12, Zn-0,01-0,12, Mo-0,05-0,015, Se-0-0,005, B-0,01-0,15, 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марки: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K2O-5,0-19,0, S-3,0, Fe-0,01-0,20, Mn-0,01-0,12, Cu-0,01-0,12, Zn-0,01-0,12, Mo-0,05-0,015, Se-0-0,005, B-0,01-0,15, Co-0,01-0,12, соли гуминовых веществ-80,0-90,0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кислоты≤12, калийные соли, фульвокислоты≤3, калий фосфорнокислый однозамещенный≤1,35, карбамид≤2,5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кислоты≤12, калийные соли, фульвокислоты≤3, калий фосфокнокислый однозамещенный≤1,5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кислот-10, соли фульвовых кислот-2,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фульвовых кислот-10, B-8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кислот-16, соли фульвовых кислот-4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Фульвовые кислоты-20, S-1,5, Cu-0,5, Mg-2,1, Mn-0,65, Fe-1,35,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вещества-37, гуминовые экстракты (фульвокислоты)-18, N-9,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Гуминовый экстракт-25, органические вещества-45, N-4,5, Р-1, К-1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Ni-0,002,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2х10^6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1,5х10^8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Li-0,0004, Se-0,0001, Cr-0,0005, калийные соли БМВ-гуминовых кислот-2, фитоспорин-М (титр≥5х10^6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BIO HUMIN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гуминовые кислоты-18 фульвокислоты-18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RAIZE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гуминовые кислоты-18, фульвокислоты-18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ROYAL 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гуминовые кислоты-20, фульвокислоты-20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FUMIN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гуминовые кислоты-20, фульвокислоты-20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GUMIN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гуминовые кислоты-20, фульвокислоты-20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SOIL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K2O-2, гуминовые кислоты-14, фульвокислоты-14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кислоты-15, Mn-1, Zn-1, K2О-3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 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соли-80 г/кг, аммонийные соли гуминовых кислот-750 г/кг, N-60 г/кг, аминокислоты-100-120 г/кг, K2O-40-60 г/кг, микроэлементы-21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Mg-1,5, S-4, B-0,16, Fe-3,5, Mn-0,75, Zn-0,75, Mo-0,003, экстракт водорослей-4,0, гуминовые кислоты-1,0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вещество-5,0, гуминовые и фульвокислоты-12,0, K2O-4,0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кислоты≤40, калийные соли, фульвокислоты≤5, биокатализатор≤50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г/л гуминовых кислот, калиевые соли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гелеобразное SUPER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К2O-20,0, N-1,0, C-20,0,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pHLow 11-10-40+TE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P2O5-10, K2O-40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20-20-20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151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3-5-40+TE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K2O-40,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12-12-36+TE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15-5-30+TE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16-8-24+TE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18-18-18+TE+MgO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20-10-20+TE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10-40-10+TE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K2O-10,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19-19-19+TE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10-52-5+TE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K2O-5,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17-7-27+TE+MgO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P2O5-7, K2O-27,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21-21-21+TE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CaO-20,0 (LSA),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 (LSA), Fe-6,8 (LSA), Mn-2,6 (LSA), Mo-0,2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MgO-6,0 (LSA), B-1,2, Cu-0,8 (LSA), Fe-0,6 (LSA), Mn-0,7 (LSA), Mo-1,0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Fe-4,0, Mn-4,0,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Дрип 19-19-19 + 3MgО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CH4N2O -25, MgSO4-2,5, пекацид-0,5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Дрип 3-10-37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K2SO4-25, KH2PO4-10, KNO3-10, MgSO4-10, пекацид-2,5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Nutrivant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NH4H2PO4-50, KH2PO4-2,5, KNO3-10, пекацид-2,5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Nutrivant Универсал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CH4N2O-25, MgSO4-2,5, борная кислота-0,5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P-36, K-24,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Виноград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K2O-25, Mg-2, SO3-4,0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P2O5-43, K2O-28, Mg-2, SO3-4,3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Сахарная свекла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P2O5-36, K2O-24, Mg-2, SO3-5,5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Фруктовый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K2O-27, CaO-8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Кукуруза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N-5,7, P2O5-37, K2O-5,4, Zn-3,4, SO3-20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Огурец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P2O5-16, K2O-31, MgO-2, SO3-5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Томат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P2O5-18, K2O-37, MgO-2, SO3-8,6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 (6-23-35)"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P-23, K-35, MgO-1, Fe-0,05, Zn-0,2, B-0,1, Mn-0,2, Cu-0,25,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P2O5-23, K2O-35, MgO-1, SO3-2,5, B, Fe, Cu, Mn, Zn, Mo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MgO-2, SO3-4,1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 (0-20-33)"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K2O-33, Mg-1, B-1,5, SO3-20, Zn-0,02, B-0,15, Mn-0,5, Mo-0,001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B-1,5, Mn-0,5, Cu-0,0025,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0-20-33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K2O-33, Mg-1, B-1,5, SO3-20,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N-6,1, P2O5-15, K2O-12,4, Fe-0,5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AGRI-GEL-10-5-30+ME"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К2O-30, SO3-20, B-0,03, Fe-0,01, Mn-0,05, Ca-0,05, Zn-0,01,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AGRI-GEL-20-20-20+ME"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К2O-20, Fe-0,03, Mn-0,02, Zn-0,01, Cu-0,02, B-0,03,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AGRI-GEL-10-30-10+ME"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P2O5-30, К2O-10, Fe-0,01, Mn-0,025, Zn-0,01, Cu-0,03, B-0,027, Mo-0,003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 , K2O-42, B-0,01, Cu-0,01, Fe-0,02, Mn-0,01, Mo-0,005,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 + 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P2O5-30, K2O-20, Mg-1, B-1, Cu-2, Fe-1, Mn-4, Zn-5,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P2O5-45, K2O-10, B-0,5, Cu-0,5, Fe-1, Mn-1, Mo-0,3,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P-5, K-40, Mg-0,9, MgO-1,5, S-4, SO3-10,2, B-0,02, Cu-0,1, Fe-0,2, Mn-0,1, Mo-0,01,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Mg-0,9, MgO-1,5, S-2,9, SO3-0,3,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P-46, K-8, Mg-0,8, MgO-1,4, S-2,1, SO3-5,3,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BIOMAXIM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вещество-35,9, свободные аминокислоты-13,0, N-4,55, СаО-3,1, SO3-1,75, MgO-0,22, В-0,2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Кристалическое хелатное удобрение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Кристалическое хелатное удобрение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Кристалическое хелатное удобрение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K2О-55, MgО-5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Р2О5-16,0, К2О-0,1, Са-7,5,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N-13,0, P2O5-40,0, K2O-13,0, B-0,02, Cu-0,005 (EDTA), Fe-0,07 (EDTA), Mn-0,03 (EDTA), 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P2O5-5,0, K2O-30,0, MgO-2,0,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N-18,0, P2O5-18,0, K2O-18,0, MgO-3,0, SO3-6,0,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P2O5-11,0, K2O-38,0, MgO-4,0, SO3-25,0,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P2O5-37,0, K2O-37,0,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NH4-10, P2O5-52, К2О-10, Fe (EDTA)-0,02, Mn (EDTA)-0,01, Zn (EDTA)-0,002, Cu (EDTA)-0,002, В-0,01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NO3-2, NH2-14, NH4-4, P2O5-20, К2О-20, Fe (EDTA)-0,02, Mn (EDTA)-0,01, Zn (EDTA)-0,002, Cu (EDTA)-0,002,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NH2-12, NH4-13, P2O5-5, К2О-5, Fe (EDTA)-0,02, Mn (EDTA)-0,01, Zn (EDTA)-0,002, Cu (EDTA)-0,002,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NO3-4, NH2-4, NH4-2, P2O5-10, К2О-40, Fe (EDTA)-0,02, Mn (EDTA)-0,01, Zn (EDTA)-0,002, Cu (EDTA)-0,002,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P2O5-54,0, K2O-10,0, B-0,02, Cu-0,05 (EDTA), Fe-0,1 (EDTA), Mn-0,05 (EDTA), 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N-30,0, P2O5-10,0, K2O-10,0,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P2O5-15,0, K2O-45,0,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P2О5-0, K2О-36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P2О5-5, K2О-26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N-NO3-5, N-NH4-7, P2O5-11, K2O-18, MgO-2,7, SO3-20, B-0,015, Fe-0,2, Mn-0,02,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NO3-4,4, NH4-6,6, P2O5-10,5, K2O-21,2, MgO-2,6, SO3-25, B-0,05, Cu-0,03, Fe-0,08, Mn-0,25, Mo-0,002,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B-0,02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P2O5-20, K2O-28, MgO-2, SO3-7,5, B-0,02, Fe-0,1, 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NO3-2,6, NH4-5,4, P2O5-11,4, K2O-22,9, MgO-4,2, SO3-29,3, B-0,05, Cu-0,05, Mn-0,25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4-13-36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Cu-0,004, Fe-0,14, Mn-0,14, Zn-0,003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СТАРТ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Cu-0,003, Zn-0,03, Mo-0,003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минеральное с микроэлементами ФЕРТИКА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Fe-0,1, Mn-0,1, Cu-0,01,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6,4-11-31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12-11-26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P-19, K-19, Mg-0,10, S-0,19, Fe (EDTA)-0,10, Mn (EDTA)-0,05, Zn (EDTA)-0,015, Cu (EDTA)-0,012, B-0,02, Mo-0,07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P-17, K-30, Mg-0,20, S-0,19, Fe (EDTA)-0,10, Mn (EDTA)-0,05, Zn (EDTA)-0,012, Cu (EDTA)-0,012, B-0,045, Mo-0,056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K2O-20, CaO-1,5, MgO-1,5, B-1,5, 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Mn-0,1, 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P2O5-0, K2O-0, S-0, Fe-0, B-4, Mo-0,05, Cu-0,1, Zn-0,1, Mn-0,1, Mg-0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 P2O5-20, K2O-35, S-7,5, Fe-0, B-2, Mo-0,2, Cu-0,2, Zn-0,2, Mn-0,2,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Fe-0, B-0, Mo-0, Cu-0,03, Zn-5,3, Mn-0,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Mo-0, Cu-0,25, Zn-0,25, Mn-0,20,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S-0, Fe-0, B-0, Mo-0, Cu-0,1, Zn-0,1, Mn-0,1,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Mo-0,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Mo-0,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Mo-0,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MgO-2, B-0,070,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МgO-29,1-29,8, S-23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B-0,8, Cu-0,5, Fe-5, Mn-4, Mo-0,10,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PLANSTAR12-43+2MgO+7SO3+0.05Cu+1Mn+0.2Zn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P2O5-12, N-43, MgO-2, SO3-7, Cu-0,05, Mn-1,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Spreybac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P2O5-1, B-0,1,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P₂O₅≥59-60, К₂О≥19-20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B-6,21, Cu-0,93, Mn-8,80, Zn-11,05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AGRI-GEL-Fe-15"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AGRI-GEL-Zn-80"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Zn-80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Fe-6,5, Mn-6, Zn-0,8, Cu-0,7, MgO-2,2, B-0,9,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AGRI-GEL-K45"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HD HIERRO"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10-46 + 5 SO3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P2O5-46, SO3-5, Mn-0,6000, Zn-0,5000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10-45 + 7 SO3 + 1 FE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P2O5-45, SO3-7, Fe-1, Mn-0,6000, Zn-0,5000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8-25 + 17 SO3 + 4 FE"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P2O5-25, SO3-17, Fe-4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Фульвовые кислоты-750 г/кг, Fe-1,35, Mn-25 г/кг, Mg-70 г/кг, S-60 г/кг, Zn-25 г/кг, Cu-10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о-о)-6,0, Fe (EDDHSA)-3,8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K2O-47, P2O5-24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суперфосфат, суперфосфат, 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Суперфосфат-50-75, тройной суперфосфат-20,5-5, карбамид 20-30, сульфат аммония-12-20, 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P-2,5, Ca-0,4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K2O-0,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Fertiplant 20/20/20 + 1MgO+TE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B-0,0079, C-0,0017, Fe-0,0096, Mn-0,0148, Zn-0,0066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(Ferrilene)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 орто-орто)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(Ferriline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(EDDHA/EDDHSA), Mn-1,0 (EDTA), K2O-6,0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 – UP 20.20.20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B-0,01, Cu-0,002, Mn-0,01, Zn-0,002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 – UP 15.30.15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K-15, B-0,01, Cu-0,002, Mn-0,01,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 – UP 10.05.40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P-05, K-40, B-0,01, Cu-0,002, Mn-0,01,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 Тетрагидрат октабората динатрия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Zn (ЭДТА) –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Fe-7,5, Mn-3,5, Zn-0,7, Cu- 0,28, B-0,65,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TricoBest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K2O-7, Trichoderma harzianum, штам IABTH01: 2x107 UFC*/г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Cristaphos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P2О5-30, K2O-11, C14H12O8-2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Silacid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B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Азота (N)-10, Доступный Фосфор (P2О5)-40, Растворимый Калий (K2O)-6, Сера (S)-4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EKOJEL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Org.Madde-65, Org.Karbon-25, N-4,5,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CosmoNOT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Org.Madde-4, Org.Karbon-18, N-2,5, K2O-5, Aminoasit-5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Магний-Цинк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SО3-13,0, MgO-4,0, Zn-4,0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N-0,30, K2O-1,85, SО3-35,0, MgO-1,8,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P2O5 -19, K2O-5,0,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 Zn-0,8, Mn-0,8, Mo-0,1,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P2O5-3,7, Ag-500+/-50, Mo-0,13, Se-0,043, полигексаметиленбигуанидгидрохлорид≤500мг/л, нитрат серебра≥0,11, молибдат аммония-0,09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P2O5-3,7, Mo-0,13, Se-0,043 мг/дм3, коллоидное серебро-500 мг/л, полигексаметиленбигуанид гидрохлорида-100 мг/л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Mg-3,0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Mg-2,5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 БОР, марка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B-9,5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РК"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P-9,0, K-8,0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N-1,0, Zn-3,0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P2O5-5,0, K2O-25,0, B-0,035, Cu-0,045, Fe-0,10, Mn-0,015, Zn-0,035, Мо-0,007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BREEZE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6,93; Общий азот (N)-8,66; Оксид калия (K2O)-3,93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аминокислоты-15,61; Общий азот (N)-4,11; Марганец (Mn)-0,73; Цинк (Zn)-0,48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8-11-3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аминокислоты-10,61; Общий азот (N)-10,36; Пентаоксид фосфора (P2O5)-14,24; Оксид калия (K2O)-3,88; Бор (B)-0,14; Цинк (Zn)-0,67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калия (K2O)-16,57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N-9,7, Ca-17, свободные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водорастворимый (В)-11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В-Мо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водорастворимый (В)-4, Молибден водорастворимый Мо-4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Са-В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водорастворимый (Са)-7, Бор водорастворимый (В)-1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K2O-2,5, Ca-7,5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N-2,8, P2O5-20, K2O-5, Ca-5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K2O-15, Cu-1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K2O-5, Zn-8,5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(органический)-Ecoline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(Chelates)-Эколайн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N-11,0, K2O-6,0, MgO-2,8, SO3-7,0, Fe-0,8, Mn-1,7, B-2,1, Zn-0,7, Cu-0,3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(K)-Ecoline Phoshite (K)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(фосфит)-53,0, K2O-35,0, N-0,6, В-1,4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Ecoline Phosphite (K-Amino)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(фосфит)-25,0, K2O-17,0, N-4,0, Аминокислоты L-a-7,0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(K-Zn)-ecoline Phoshite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(фосфит)-32,0, K2O-17,0, Zn (хелат ЕДТА)-3,5, В-0,8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Грос-квицелиум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Грос-корнерост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-аминокислоты-3, фитогормоны-22 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-аминокислоты-8, фитогормоны-75 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Грос-Фосфито-NP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свободные аминокислоты-4, органическое вещество-4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свободные аминокислоты-12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Naturmix-L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MgO-3, B-0,02, Cu-0,2, Fe-0,02, Mn-1,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Mega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C-3,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Amino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CaO-14, B-0,2,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BACTOLIKS-maximus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ISAPTION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Doping-ENERGY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BLOOM SET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Zn-1, B-0,05,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Gel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K2O-17, аминокислоты-1,5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Captan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King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ZnRAC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AntiSalt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MgO-0,1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B-0,8, Cu-0,4, Fe-4,5, Mo-0,02, Mn-2, Zn-4,5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KALIBRE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Power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Ideal P60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P2O5-55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K-0,5, N-0,02, P-0,02, ростостимулирующие бактерии Raoultella spp и Serratia spp≥2*10^9 КОЕ/мл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P2O5-13,2, SO3-3,4, B-2,0, Cu-2,4, As&lt;60mg/kg, Cd&lt;90mg/kg, Cr&lt;120mg/kg, Hg&lt;2mg/kg, Ni&lt;120mg/kg, Pb&lt;150mg/kg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общий-6, N органический-2, N мочевинный-4, P2O5-2,5, K2O-2,5, MgO-2,5, B-2, Co-0,1, Cu-1, Fe-1,2, Mn-1,2, Mo-0,25, Zn-1,2, гидроксикарбоновые кислоты-20, аминокислоты-8, вода остальное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N-32,0, N-NH2-16,0, N-NH4-8,0, N-NO3-8,0,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Cu-20, pH-5,5-7,5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N-16,0, N-NH2-8,8, N-NO3-2,4, N-NH4-4,8, P2O5-16,0, K2O-12,0, B-0,02, Fe-0,10, Mn-0,05,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N-NO3-1, P2O5-10,2, K2O-25, B-0,6, Cu-0,1, pH-6-8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CaO-14,0 % w/v, MgO-2,80 % w/v, B-0,14 % w/v, Mo-0,07 % w/v, Co-0,007 % w/v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CaO-14,0 % w/v, MgO-2,80 % w/v, B-0,14 % w/v, Mo-0,07 % w/v, Co-0,007 % w/v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аминокислоты-5,76 % w/v, N-3,72 % w/v, P2O5-11,08 % w/v, K₂O-4,08 % w/v, Zn-0,50 % w/v, Mn-0,20 % w/v, B-0,20, Mo-0,02 % w/v, Fe-0,09 %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аминокислоты-5,76 % w/v, органическое вещество+ стимуляторы-13,40 % w/v, N-8,06 %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аминокислоты-12,28 % w/v, N-6,40 % w/v, B-0,38 % w/v, Mo-0,21 %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B-0,38 % w/v, Cu-0,15 % w/v, Fe-5,10 % w/v, Mn-2,50 % w/v, Mo-0,10 % w/v, Zn-0,21 %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K₂O-35,0 %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N-10,36 % w/v, P2O5-14,24 % w/v, K₂O-3,88 % w/v, MgO-0,38 % w/v, B-0,14 % w/v, Mn-0,97 % w/v, Zn-0,67 % w/v, свободные аминокислоты-10,61 %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аминокислоты-10,61 % w/v, K₂O-36,0 %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Cu-2,24 % w/v, Fe-2,56 % w/v, Mn-0,96 % w/v, Zn-0,64 %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аминокислоты-11,55 % w/v, N-3,46 % w/v, K₂O-1,96 % w/v, B-1,15 % w/v, Mo-0,11 % w/v, экстракт водорослей-9,47 %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TITAN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амино-кислоты-17,16 % w/v; N-6,00 % w/v; CaO- 4,09 % w/v; B-0,26 % w/v; SO3-2,31 % w/v; MgO-0,29 % w/v; Орган-ое вещество-47,38 %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Ca-B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CaO-10,40 % w/v, B-0,52 % w/v, N-5,59 %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FOSCROP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P2O5-42,0 % w/v, K₂O--28,0 %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КР-0,05, Fe-0,1, Mn-0,05, Zn-0,07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Cu-4,5, Mn-0,7,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VITA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Fe-3,5, свободные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ANTISAL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K2O-2, CaO-11, органическое вещество-13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N-TEX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P-2, органическое вещество-20, свободные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Fe-1,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ДЛЯ СЕМЯН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N-7,2, P2O5-5, K2O-5, B-0,1, Fe-0,25,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Co-1,0, Cu-0,20, Fe-0,59, Mn-0,31, Zn-0,20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Co-1,39, Fe-2,10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Co-1,58, Cu-0,33, Fe-0,85, Mn-0,49, Zn-0,27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Co-1,43, Cu-0,34, Fe-0,71, Mn-0,46, Zn-0,29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Si-14,0, B-0,4, Zn-0,1, Mo-0,2,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"AGRI-FOLIAR"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B-0,102, SO2-3,6, Mn-0,512, Zn-0,816, Mo-0,022, Cu-0,100, Fe-0,110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N-18,3, Fe-0,1087, Zn-0,1087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N+"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P/K"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P2O5-27,8, К2O-19,2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FULVO"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P2O5-1, К2O-1, SO3-6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ANTISALT"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Ca-13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Mo-6,8100, Fe-0,8400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AMINO-L 39"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FLOWER"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P2O5-10, B-1, Mo-0,5000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AGRI-SUPER-Cа"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ULTRAPREMIUM-RAÍZ"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N-1,02, P2O5-3,1, К2O-7,25, B-0,11, Fe-0,15, Mo-0,21, MgO-0,52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SUPERCALCIO"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"PLANTROOT"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"FOLIFOL"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"CHROMASTIM"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"AGRI-PH"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P2O5-15,4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"NS FORCE 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N-11,7, SO3-47,6, B-0,0140, Cu-0,0039, Fe-0,0780, Mn-0,0749, Mo-0,0016, Zn-0,0187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общее количество органических веществ-48, N-9,8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аминокислоты-10, полисахариды-6,1, ауксины-0,6, P2O5-4, K2O-3, Fe-0,4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аминокислоты-766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вещества-35, N-1, Р-0,1, К-2,5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меди-6,5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 N-3,5, Р-2, Mn-1, B-0,3,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Аминокислоты-10, органические вещества-40, N-5, Zn-0,75, Mn-0,5, B-0,1, S-4, Fe-0,1, Cu-0,1, Mo-0,02,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Co-0,5, Mo-1, аминокислоты-9, L-аминокислоты-6,5, экстракт морских водорослей-4, органические вещества-30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аминокислоты-9, L-аминокислоты-6,5, экстракт морских водорослей-4, органические вещества-30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водорослей-10, органические вещества-20, К-18,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Аминокислоты-3, N-3, Р-10, В-1,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Аминокислоты-14,4, N-7, органические вещества-60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"L"-аминокислоты-4,7, экстракт морских водорослей-4, органические вещества-22, N-5,5, К-1, Zn-0,15, Mn-0,3, B-0,05, S-4,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Zn-0,05, B-0,14, Mg-0,7, Mo-0,02, Ca-12, общий сахар-18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B-этаноламин-10,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L-аминокислоты-1,0, N-5,0, B водорастворимый-10,0, Мо-0,02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Ca-10, N-10, B-0,2,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Fe-6,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N-0,9, K-20, L-аминокислоты-5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Zn-0,7, Mn-0,7, B-0,1, Fe-3, Cu-0,3, Mo-0,1, L-аминокислоты-6,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Zn-8,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Zn-0,1, Fe-0,1,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полигидроксикарбо-кислоты-20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полигидроксикарбокси-кислоты-20, (этилендиокси)диметанол-0-1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Mn-6,0, L-аминокислоты-6,0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"Удобрение SAMPPI"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KNO3-6, C6H8O7-5, Ca(H2PO4)2-5, Na2-EDTAх2H2O-3,5, MnCl2х4H2O-3,2, NaNO3-2, FeCl3х6H2O-2, H3BO3-1, Cu(NO3)2х3H2O-0,2, (NH4)6Mo7O24х4H2O-0,2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B-3,3,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Ca-10,0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общий-3,0 (в том числе N нитратный-2,8, N мочевинный-0,2), Zn-7,0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Fe-5,0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нитратный-1,8, N амидный-0,2, B-0,5,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N-60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 START 8-31-4 -export"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P2O5-31,0, K2O-4,0, экстракт водорослей-4,0, альгиновая кислота-0,033, маннитол-0,12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C-8,4, N общий-6,3, N органический-2,1, аминокислоты-15,0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"SEMELE"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P2O5-32,0, K2O-23,0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AMINOTOP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N-31,4, K2O-21, С-17,4, P2O5-6,758, Cu-7,04, Ni-0,41, Zn-4,44, Cr-55,5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ALERG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N-5,206, K2O-4,731, P2O5-6,758, B-0,101, Fe-0,147, Zn-0,101, Mn-0,109, C-3,199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ENGROS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N-8,09, B-0,22, Zn-0,15, CaO-1,92, C-8,77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N-8,148, C-10,103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ADOB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 Promoter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N-60, P2O5-25, K2O-60, Zn-2, B-1,8, Fe-1,4, экстракт водорослей-200, органическое вещество-80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Seafun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N≥90, P2O5≥30, K2O≥60, Zn-2, B-1,8, Fe-1,4, экстракт водорослей≥150, альгиновая кислота≥14, EDTA-Fe-16, EDTA-Cu-8, EDTA-Zn-12, EDTA-Mn-4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Seaweed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B2O3≥200, N≥40, экстракт водорослей≥200, органическое вещество (г/л), вода-остальное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P-110 г/кг, Mo-80 г/кг, Zn-40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бетаин,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C-9,0,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C-10,0, Zn 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CaO-10,0, MgO-1,0,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C-8,0, Fe-0,02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K2O-3,0, C-10,0, Mo-0,2, Mn-0,5, Zn-0,5,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K2O-6,0, C-7,5, Mn-0,2,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Zn-2, Mn-1, аминокислоты-20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аминокислоты-28, общий азот-7, аммиачный азот-1,3, органический азот-4,3, мочевинный азот-1,4, C-22, Zn-0,5, Mn-1,5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Zn-0,5, Mn-1,5, аминокислоты-28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Zn-2,5, Mn-2,5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Mn-0,8, Zn-1,2, маннитол-0,1, экстракт бурых водорослей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CaO-7, MgO-2, Zn-1,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B-0,3, Cu-0,3, Mn-5, Mo-0,05, Zn-3, SO3-11,5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CaO-7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SUGAR MOVER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B-4, Cu-0,15, Mo-0,015,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HARVEST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P2O5-18, K2O-3, B-0,1, Cu-0,1, Fe-0,3, Mn-0,3, Mo-0,05,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общий-15, азот амидный-15, 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BIOFORGE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K2O-5, Co-0,002,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N-BALANCER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B-9,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аминокислоты-12,50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SO3-5,7, фитогормоны на основе Ascophyllum nodosum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CaO-15, MgO-2, B-0,05, Cu-0,04, Fe-0,05, Mn-0,1, Zn-0,02,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MgO-3, SO3-13, B-0,3, Cu-0,5, Fe-1, Mn-1,5, Zn-1,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SO3-53, B-0,01, Cu-0,004, Fe-0,02, Mn-0,012, Zn-0,004,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SO3-7,5, Cu-1,77, Mn-1,1, Zn-1,79,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вещества-2,14, K-0,65, MgO-0,03, Na-0,01, P-0,002, Bacillus spp. и другие ростостимулирующие бактерии≥2*10^9 КОЕ/мл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вещества≥4,5, K-0,8, MgO-0,03, N-0,45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вещества≥5, K-0,028, MgO-0,002, P-0,015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"pH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P2O5≥26, вода≤60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органические вещества-22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 (В-10,6-11)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P-30, K-20 L-a-аминокислоты-4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Zn-5,9, Р-19, S-5,3,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Mn-18-23, Mg-10-13, S-2,5-4,8, N-0,1-0,4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экстракт морских водорослей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водорослей-99,5,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Thio-Sul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раствор тиосульфата аммония-55-65, N-12, S-26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Delta Ca,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Ca-9,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Omega, sl.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Ca-8,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- K low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 K-25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 Fe-5, 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N-7,8, B-15,5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N-4,8,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Р-24, Fe-0,22, Mn-0,33,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Антистрес амiно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Fe-0,22, Mn-0,33, Zn-1,1, Сu-0,55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N-6,41, P-4,18, K-3,44, Mg-1,98, Fe-0,23, S-7,45, B-0,30, Cu-1,99, Zn-1,99, Mn-0,25, Mo-0,43, Co-0,13, Ni-0,01, L-0,03, Se-0,01, Cr-0,05, V-0,06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N-3,85, B-11,5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P-5,86, K-0,84, Mg-3,19, Fe-0,34, S-9,07, Cu-1,68, Zn-2,09, Mn-0,34, Mo-0,17, Co-0,09,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N-20,03, P-2,05, K-2,87, Mg-0,80, Fe-0,8, S-3,07, B-0,05, Cu-0,20, Zn-0,25, Mn-0,05, Mo-0,08, Co-0,04,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P-20,40, K-4,60, Mg-0,17, Fe-0,77, S-0,850, B-0,02, Cu-0,77, Zn-0,17, Mn-0,05,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Силамин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аминокислоты-до 50, комплекс фитогормонов, комплекс витаминов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 Mn-0,05, Fe-0,07, Mo-0,05, Со-0,01, Se-0,002, N-5, P2O5-20, K2O-5, SO3-0,8, MgО-0,18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Zn-0,048, В-0,01, Mo-0,01, Fe-0,016, Cu-0,048, Co-0,01,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Zn-0,005, В-0,009, Mn-0,19, Fe-0,02, Mo-0,001, Со-0,001, Se-0,001, N-4, P2O5-5, K2O-12, SO3-3,5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N-24,0, P2O5-1,7, K2O-2,3, SO3-1,4, MgO-0,12, Mn-0,06, Zn-0,11, В-0,016, Mo-0,04, Fe-0,028, Cu-0,05, Co-0,08, Se-0,015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В-0,016, Mn-0,05, Fe-0,03, Mo-0,05, Со-0,001, Se-0,001, N-27, P2O5-2, K2O-3, SO3-1,26, MgО-0,15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Cu-0,61-3,55, Zn-0,52-3,11, В-0,18-0,61, Mn-0,18-0,49, Fe-0,19-0,49, Mo-0,27-1,14, Со-0,18-0,31, Se-0,004-0,012, Cr-0,031-0,194, Ni-0,008-0,015, Li-0,044-0,129, V-0,034-0,158, N-0,3-4,4, Р2О5-0,2-0,6, К2O-0,84-5,9, SО3-1,0-5,0, MgО-0,34-2,08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Cu-0,57, Zn-1,21, MgO-1,307, Ni-0,06, Li-0,037, Co-0,075, Fe-0,27, Mn-0,31, SО3-5,86, K2O-0,028, Mo-0,12, B-0,14, N-0,47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Cu-0,6, Zn-1,3, B-0,15, Mn-0,31, Fe-0,3, Mo-0,2, Co-0,08, Se-0,009, Cr-0,001, Ni-0,006, Li-0,04, N-0,4, K2O-0,03, SО3-5,7, MgO-1,32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Р2О5-0,61, К2О -1,77, SO3-4,9, MgO-0,97, Co-0,18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Fe-8,8, N-5,0, P2O5-3,0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SО3-72,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B-7,5, Mo-3, N-4,9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Диформы" марки: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В-7,5, Mo-3,0, N-4,9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Мg-Mn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Mg-3,9, Mn-0,79, N-0,73, SO3-9,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Mn-B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Mn-3,96, B-2,0, N-2,0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Ca-N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CaO-7,87, 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Si-K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SiO2-20, K2O-10, N-0,35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Co-Se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Co-4,12, Se-0,082, N-0,76, SO3-5,58, P2O5-1,12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Mg-Zn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MgO-5,8, Zn-2,3, N-4,05, SO3-2,83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Волски Диформы марки: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Mn-4,4, Zn-2,2, N-0,81, SO3-9,1, P2O5-0,49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органо-минеральное удобрение "Волски Оптим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 рН "Волски Оптим KZ" жидкое органо-минеральное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B-20, N-4, органическое вещество-20, экстракт морских водорослей-20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 Fe-3, Mn-0,7, Zn-1,6, B-0,3, Mg-0,7, S-1, K-5, органическое вещество-20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водорослей-18, альгиновая кислота-1,4, органическое вещество-15, N-9, P2O5-3, K2O-6, Fe-1,6, Cu-0,8, Zn-1,2, Mn-0,4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водорослей-20, Zn-10, 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водорослей-20, органическое вещество-5, альгиновая кислота-1, N-6, P-2,5, K-6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Mg-0,15, B-15, Mo-0,35, глутаминовая кислота-0,002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P2O5-12, K2O-10, S-0,15, Mg-0,11, Fe (ЭДТА)-0,11, Mn (ЭДТА)-0,06, B-0,01, Zn (ЭДТА)-0,02, Cu (ЭДТА)-0,21, Mo-0,5, Co-0,002, глутаминовая кислота-0,002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S-4, Mg-1,6, Zn (ЭДТА)-12, глутаминовая кислота-0,002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органоминеральное удобрение "Biotence"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Макроэлементы: Азот-50 г/л; Фосфор-40 г/л; Калий-20 г/л. Микроэлементы: Сера-150 мг/л; Магний-243 мг/л; Кальций-670 мг/л; Железо-116 мг/л; Марганец-10,9 мг/л; Медь-8,7 мг/л; Цинк-13,5 мг/л; Бор-1,0 мг/л; Молибден-0,06 мг/л; Кремний-60 мг/л; Кобальт-0,08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100 колоний/мл, Trichoderma &gt;1*10^8 спор/мл, бактерий Bacillus subtilis, Bacillus megaterium &gt;2*10^8 спор/мл, Fe-2, Zn-0,5, K2O,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20 колоний/мл, Trichoderma &gt;2*10^7 спор/мл, бактерий Bacillus subtilis, Bacillus megaterium &gt;4*10^7 спор/мл, Fe-2, Zn-0,5, K2O,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10 колоний/мл, Trichoderma &gt;1*10^7 спор/мл бактерий Bacillus subtilis, Bacillus megaterium &gt;2*10^7 спор/мл, Fe-2, Zn-0,5, K2O,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 P2O5-0, 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семян понгамии (Pongamia glabra)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S-0,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Mg-9,15, Cu-3, Mn-9,1, Zn-4,9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Ca-5,8, CaO-8,1, Mg-4,6, MgO-7,7, B-3,9, Mn-4,6,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K2O-6, микроэлементы (Ca, Mg, Si, Fe, Ag)-1,1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Аминокислоты-24, свободные аминокислоты-13, сухая масса-32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аминокислоты-30, N-6, P2O5-1, К2О-1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аминокислоты-2, N-3,2, В-6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NH2-3, P2O5-15, неионный ПАВ-25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К2О-15, SiO2-10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аминокислоты-4, N-4, P2O5-8, К2О-3, полисахариды-15, Fe (EDDHA)-0,1, Zn (EDTA)-0,02, В-0,03, цитокинины-0,05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аминокислоты-4, N-4, P2O5-6, К2О-2, полисахариды-12, Fe (EDTA)-0,4, Mn (EDTA)-0,2, Zn (EDTA)-0,2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К2O-7,0, Fe (EDDHSA)-0,50, Zn (EDTA)-0,08, C-12,0, органическое вещество-17,0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C-10,0,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С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P2O5-5,0, K2O-2,5,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Аминокислоты-10, N-6, K2O-3, SO3-5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 N-4, P2O5-10, MgO-2, SO3-1, Fe-0,4, Mn-0,2, Zn-0,2,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 N-5,5, P2O5-4,5, K2O-4, MgO-2, SO3-2, Fe-0,3, Mn-0,7, Zn-0,6, Cu-0,4, B-0,2, Mo-0,02,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 N-1,2, MgO-3, SO3-8, Fe-0,2, Mn-1, Zn-0,2, Cu-0,1, B-0,7, Mo-0,04,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 N-6, MgO-2, SO3-6, Fe-0,3, Mn-0,2, Zn-0,9, Cu-0,3, B-0,3, Mo-0,02,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 N-3,5, MgO-2,5, SO3-2,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 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SO3-4,2, B-0,4, Cu-0,6, Fe-0,7, Mn-0,7, Mo-0,003, Zn-1,1,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B-0,5, Cu-0,1, Fe-0,5, Mn-0,5, Mo-0,005, Zn-0,5,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SO3-4,5, Cu-0,9, Fe-0,8, Mn-1,1, Mo-0,005, Zn-1,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 B-0,5, Cu-0,2, Fe-0,3, Co-0,002, Mn-0,4, Mo-0,036, Zn-0,3,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свҰклы"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SO3-1,8, B-0,5, Cu-0,2, Fe-0,2, Mn-0,65, Mo-0,005, Zn-0,5, Ti-0,02, Na2O-3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Mo-3,0,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"Ультрамаг Супер Сера-900"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SO3-70,0, N-5,0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СУПЕР ЦИНК-700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Zn-40,0, 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Аминокислоты-56-58, N-9,4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MgO-10, 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MgO-29,3, S-22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Mn-15, N-7,7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S-9,2, СaO-8,7, Mn-4,8, B-4,1,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Аминокислоты-11,6, N-9,4, K2O-2,7, MgO-1,7, Mn-1,5, P2O5-0,9, Zn-0,5, Cu-0,3,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 Zn-8,5, Cu-8,4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–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P2О5-30, MgO-6,8,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Mn-7,8, N-6,8, Zn-4,2, Cu-2,2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Сu-4,8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карбамидный азот-5,6, аммиачный азот-1,7, нитратный азот-0,7, P2O5-8, К2О-6, микроэлементы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аммиачный азот-4,2, карбамидный азот-0,9, P2O5-20, К2О-5, микроэлементы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карбамидный азот-18, нитратный азот-5, аммиачный азот-4, Mg-3,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Multoleo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GA142-8,8, B-9,9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COLORSTAR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CALIBRA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YaraVitaTM Azos 300TM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Mg-19,9, MgO-33,1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K2О-5,1, Mg-2,7, MgO-4,5, Mn-0,7, Zn-0,3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 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 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P2O5-18,8, K2O- 6,3,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Thiotrac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SCUDO (СКУДО)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аминокислоты и пептиды-9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TRAINER (ТРЕНЕР)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Zn-0,0005, Cu-0,0003, аминокислоты и пептиды-29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NH2-11,0, NH4-19,5, NO3-10,6, K2O-4,11, P2O5-2,47, SO3-2,33, MgO-0,48, Zn-0,27, Cu-0,14, Mo-0,07, Fe-0,04, B-0,03, Se-0,03, Mn-0,02, Co-0,01, комплекс смачивающих веществ-1,0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Nобщ-41,1, K2O-4,1, P2O5-2,4, SO3-2,3, MgO-0,4, Zn-EDTA-0,2, Сu-EDTA-0,1, Mо-0,07, Fe-EDTA-0,04, В-0,03, Mn-EDTA-0,03, Se-0,03, Смачиватели-1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аминокислоты в биоактивной L-форме-15, K2O-0,06, SO3-9,34, MgO-2,28, Zn-2,51, Cu-1,92, Mo-0,22, Fe-0,4, B-0,16, Ni-0,06, Mn-0,37, Co-0,11, комплекс смачивающих веществ-1,0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Аминокислоты-15, SO3-9,3, Nобщ-3,2, Zn-EDTA-2,6, MgO-2,2, Cu-EDTA-2, Fe-EDTA-0,4, Mn-EDTA-0,3, Mo-0,2, B-0,1, Co-EDTA-0,1, K2O-0,06, Ni-0,006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N-1,6, аминокислоты в биоактивной L-форме-11,5, Zn-3,36, Cu-3,76, Mn-0,37, Fe-0,54, MgO-2,37, SO3-15,2, Co-0,23, Li-0,06, Ni-0,02, органические кислоты-1,0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Аминокислоты-15, SO3-15,2, Cu-EDTA-3,8, Zn-EDTA-3,3, MgO-2,3, Fe-EDTA-0,6, Mn-EDTA-0,3, Co-EDTA-0,2, Li-0,06, Ni-0,02, Янтарная кислота-1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NO3-0,2, P2O5-0,55, K2O-3,58, Mo-0,67, B-0,57, Cr-0,12, V-0,09, Se-0,02, S-1,0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Аминокислоты-2, Nобщ-6,9, K2O-3,6, Mo-0,7, B-0,6, P2O5-0,6, Cr-0,1, V-0,09, Se-0,02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N-6,6, NO3-2,5, SO3-4,6, Mn-0,33, Cu-0,12, Zn-0,07, Fe-0,07, Mo-0,07, B-0,01, Se-0,03, Co-0,01, комплекс смачивающих веществ-1,0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Nобщ-6,6, SO3-4,6, Mn-EDTA-0,3, Сu-EDTA-0,1, Zn-EDTA-0,07, Fe-EDTA-0,07, Mо-0,07, В-0,01, Se-0,003, Сo-EDTA-0,001, Смачиватели-1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Zn-0,40, Cu-0,13, Fe-0,16, Mn-0,08, B-0,23, Mo-0,08, Co-0,02, аминокислоты в биоактивной L-форме-2, комплекс смачивающих веществ-1,0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Nобщ-9,7, K2O-6,8, SO3-0,5, Zn-EDTA-0,4, MgO-0,2, В-0,2, Fe-EDTA-0,2, Сu-EDTA-0,2, Mn-EDTA-0,08, Mо-0,08, Сo-EDTA-0,02, Аминокислоты-2, Смачиватели-1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(12,3), Nобщ (5,5), SO3 (5,2), Mо (1), Органический проникающий агент (17)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марки: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P2O5-27, K2O-18, B-0,01, Cu-0,02, Mn-0,02, Mo-0,001,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марки: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Р2О5-5, К2О-40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MgO-5, Mo-0,07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K2O-16, Mg-2, B-0,02, Cu-0,05, Fe-0,1, Mn-0,05, Mo-0,005,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ЅО3-42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аминокислота-50, Mn-2, Cu-0,5, Mo-0,05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аминокислота-10, B-1, Mn-1,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аминокислота-50, B-1, Zn-2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 общ.)-1,2-1,5, Бор (В)- 6,6-8,5, Марганец (Mn)-1,6-2,0, Молибден (Мо)- 0,275-0,35, Сера (S)- 0,94-1,2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S-2,0, Mn-EDTA-1,8, Zn-EDTA-1,8, Cu-EDTA-1,8, Хлориды-&lt;0,1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Аминокислоты-12,5, в т.ч. свободные аминокислоты-6,0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Fe-EDTA-0,02, Mn-EDTA-0,012, Zn-EDTA-0,004, Cu-EDTA-0,004,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Модифицированный лигнин (лигносульфонат натрия)-основа, S-1,0, В-0,4, Fe-LSA-0,8, Mn-LSA-0,7, Zn- LSA-0,1,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Fe-EDTA-0,1, Mn-EDTA-0,05, Zn-EDTA-1,04, Cu-EDTA-0,05, Mo-0,001, Сульфаты-0,15, Хлориды-&lt;0,1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K2O-10,0, S-2,4, B-0,1, Mn-EDTA-2,0, Zn-EDTA-1,5, Cu-EDTA-1,0, Mo-0,02, Хлориды-&lt;0,1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аминокислот и пептидов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P2O5-25,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SO3-36, NH2-4,8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P-2, K-2,5, Mg-3, S-6-7, B-0,28, Fe-0,32, Mn-0,16, Cu-0,06, Zn-0,04,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Zn-15, S-7, NH2-4,5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"Гелиос", торговая марка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P-2,5; K-4,2; Mn-0,05; Mg-0,5; Mo-0,1; Co-0,05; S-2,5; Cu-0,2; B-0,05; Zn-0,3; Se-0,05; Fe-0,1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P-7; K-15; S-5; Mg-2; Zn-0,1; Cu- 0,2; Fe-0,1; Mn-0,5; Mo-0,05;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P-7; K-1; S-9,5; Mg-2,3; Zn-2,5; Fe-0,4; Mn-0,4; Mo-0,2; Cu-2; Со-0,11, Ni-0,0006; аминокислоты-15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N-7; P-0,6; K-4; S-15; Mg-2,5; Zn-3,4; Cu-3,8; Fe-0,6; Mo-0,7; V-0,09; Mn-0,4; Со-0,2, Ni-0,02; Li-0,06; B-0,60; Se-0,02; Cr-0,12; аминокислоты-15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Zn-15;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S-25; Cu-0,9; Zn-0,9; Fe-0,2; Mn-0,9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P-10; K-10; Cu-0,9; Zn-0,9; Fe-0,2; Mn-0,9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В-10,9; Mo-0,5; Cu-0,1; Zn-0,1; Fe-0,1; Mn-0,1; моноэтаноламин-17,4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Mn-20;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Cu-20;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Si-15;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торговая марка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Animaх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Org.Madde-25, Org.Karbon-15, N-3, Amino Asitler-20,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