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adf5" w14:textId="82ca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Костанайской области от 31 марта 2020 года № 125 "Об утверждении Государственного списка памятников истории и культуры местного значения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мая 2024 года № 184. Зарегистрировано в Департаменте юстиции Костанайской области 14 мая 2024 года № 10200-10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списка памятников истории и культуры местного значения Костанайской области" от 31 марта 2020 года № 125 (зарегистрировано в Реестре государственной регистрации нормативных правовых актов под № 9107)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Костанайской области,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3-1, 3-2, 3-3, 3-4,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Жыланды 1,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километров к юго-востоку от села Убаганское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40′ 24,41″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37′ 43,39″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Степное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километра к северо-востоку от села Убаганское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17′ 12,49″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51′ 27,17″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Талды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километров к северо-востоку от села Убаганское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53˚ 17′ 44,00″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58′ 12,93″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Талды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километров к северо-востоку от села Убаганское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53˚ 16′ 29,69″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59′ 08,74″ Е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365-1, 365-2, 365-3, 365-4, 365-5, 365-6, 365-7, 365-8, 365-9, 365-10, 365-11, 365-12, 365-13, 365-14, 365-15, 365-16, 365-17, 365-18, 365-19,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Глебовка 1,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села Денисовка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15′ 17,61″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31′ 45,50″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Погребальный комплекс Жаксы-Алаколь, ранний железный век – XIX-XX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северо-востоку от села Денисовка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52˚45′ 01,44″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61˚51′ 43,57″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Заайетское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километра к северу от села Денисовка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54′ 36,48″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47,31″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Укрепленное поселение Заайетское 2, датировка не определена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километра к северу от села Денисовка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54′ 42,62″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03,24″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Укрепленное поселение Қамысты (Первомайское),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километров к северо-западу от села Денисовка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40′ 38,15″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60˚ 57′ 06,17″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Поселение Қарасор 1, эпоха мезолита – эпоха энеолита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20′ 59,28″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25,38″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Қарасор 2, эпоха мезолита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20′ 51,51″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28,81″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Қарасор 3, эпоха энеолита –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20′ 51,42″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38,77″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Қарасор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21′ 06,12″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38,56″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Қарасор 5, эпоха мезолита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21′ 00,06″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13,27″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Қарасор 6, эпоха мезолита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21′ 01,85″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15,26″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Қарасор 7, эпоха мезолита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юго-востоку от села Денисовка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21′ 02,13″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26′ 23,82″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Поселение Шоқыбай 1, эпоха бронзы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юго-западу от села Денисовка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16′ 30,25″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12,30″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Шоқыбай 2,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юго-западу от села Денисовка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16′ 32,47″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18,33″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Шоқыбай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юго-западу от села Денисовка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16′ 29,49″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15,06″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Шоқыбай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села Денисовка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16′ 33,06″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20,92″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Шукубай 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села Денисовка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16′ 33,99″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10,30″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Шукубай 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села Денисовка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16′ 33,81″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32′ 58,47″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365-19.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Шукубай 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села Денисовка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16′ 40,12″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01,44″ Е</w:t>
            </w:r>
          </w:p>
        </w:tc>
      </w:tr>
    </w:tbl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547, 548, 549, 550, 551, 552, 553, 582, 583, 584, исключить;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584-1, 584-2, 584-3, 584-4, 584-5, 584-6, 584-7, 584-8, 584-9, 584-10, 584-11, 584-12, 584-13, 584-14, 584-15, 584-16, 584-17, 584-18, 584-19, 584-20, 584-21, 584-22, 584-23, 584-24, 584-25, следующего содержания: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Аққарға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километров к югу от города Житикара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51˚ 29′ 20,75″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60˚ 18′ 26,42″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северу от города Житикара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22′ 10,07″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16′ 08,82″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северу от города Житикара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22′ 54,60″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14′ 05,12″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северу от города Житикара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23′ 05,03″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14′ 06,08″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северу от города Житикара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23′ 10,67″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13′ 54,54″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Желқуар 27,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северу от города Житикара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23′ 31,43″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14′ 01,05″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28,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северу от города Житикара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23′ 57,18″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13′ 41,63″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Желқуар 29,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северу от города Житикара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20′ 47,32″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09′ 34,10″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Жітіқара 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 города Житикара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06′ 43,92″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09′ 32,60″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Жітіқара,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 от города Житикара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03′ 12,11″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00′ 47,13″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Забеловка 1,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северу от города Житикара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18′ 44,93″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17′ 41,51″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Көктау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юго-западу от города Житикара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51˚ 52′ 17,27″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60˚ 43′ 37,28″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Қотыртас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югу от города Житикара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03′ 19,50″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11′ 12,12″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Львовка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 востоку от города Житикара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12′ 35,24″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29′ 20,15″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Мешіт 13,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километров к юго-востоку от города Житикара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01′ 47,46″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59,02″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Мешіт 14,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километров к юго-востоку от города Житикара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01′ 51,48″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06,36″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Мешіт 15,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юго-востоку от города Житикара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02′ 09,42″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27,03″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Мешіт 16,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юго-востоку от города Житикара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02′ 20,80″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35′ 25,24″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Мешіт 17,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километров к востоку от города Житикара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04′ 13,71″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37′ 44,67″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1.584-20.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Мүктікөл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километра к юго-западу от города Житикара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51˚ 44′ 38,57″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60˚ 55′ 21,33″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Тоқтаров 11,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юго-востоку от города Житикара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04′ 33,00″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34′ 59,00″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Тоқтаров 12,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востоку от города Житикара,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07′ 49,17″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33′ 09,14″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2.584-23.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Шортанды 10,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юго-западу от города Житикара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03′ 30,92″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60˚ 59′ 14,83″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3.584-24.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Шортанды 11,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северо-востоку от телевышки города Житикара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11′ 44,89″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16′ 23,40″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4.584-25.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Шортанды 12,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северо-востоку от телевышки города Житикара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11′ 39,79″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16′ 27,01″ E</w:t>
            </w:r>
          </w:p>
        </w:tc>
      </w:tr>
    </w:tbl>
    <w:bookmarkStart w:name="z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"/>
    <w:bookmarkStart w:name="z1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680-1, 680-2, 680-3, следующего содержания:</w:t>
      </w:r>
    </w:p>
    <w:bookmarkEnd w:id="61"/>
    <w:bookmarkStart w:name="z1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Терентьевка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 от поселка Карабалык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38′ 33,31″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49′ 18,48″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Терентьевка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юго-западу от поселка Карабалык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40′ 52,66″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52′ 20,09″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Терентьевка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юго-западу от поселка Карабалык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41′ 29,00″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61˚ 52′ 14,95″ Е</w:t>
            </w:r>
          </w:p>
        </w:tc>
      </w:tr>
    </w:tbl>
    <w:bookmarkStart w:name="z12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"/>
    <w:bookmarkStart w:name="z1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703-1, 703-2, 703-3, 703-4, 703-5, 703-6, следующего содержания:</w:t>
      </w:r>
    </w:p>
    <w:bookmarkEnd w:id="67"/>
    <w:bookmarkStart w:name="z1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Аманкелді,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юго-западу от села Карасу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21′ 35,90″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03′ 03,90″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Жалғызхан,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километра к северо-западу от села Карасу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02′ 23,15″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02′ 44,18″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кольцо Терісбұтақ,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километра к югу от села Карасу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51˚ 24′ 18,63″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59′ 04,70″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Целинное 2,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километров к югу от села Карасу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09′ 20,39″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42′ 32,30″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Целинное 3,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километров к югу от села Карасу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10′ 26,59″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41′ 32,47″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Целинное 4, эпоха гунно-сарматского времени (ІІ-V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километров к югу от села Карасу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10′ 35,06″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42′ 12,83″ Е</w:t>
            </w:r>
          </w:p>
        </w:tc>
      </w:tr>
    </w:tbl>
    <w:bookmarkStart w:name="z13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"/>
    <w:bookmarkStart w:name="z13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814, изложить в новой редакции:</w:t>
      </w:r>
    </w:p>
    <w:bookmarkEnd w:id="76"/>
    <w:bookmarkStart w:name="z13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Жинысколь,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километра к северо-западу от села Боровское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54˚ 13′ 21,59″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46′ 04,65″ Е</w:t>
            </w:r>
          </w:p>
        </w:tc>
      </w:tr>
    </w:tbl>
    <w:bookmarkStart w:name="z14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14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837-1, 837-2, 837-3, 837-4, следующего содержания:</w:t>
      </w:r>
    </w:p>
    <w:bookmarkEnd w:id="80"/>
    <w:bookmarkStart w:name="z14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свастика Жандар 1,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северо-востоку от села Боровское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54˚ 02′ 36,25″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38′ 30,33″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Қарақамыс, эпоха гунно-сарматского времени (ІІ-V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километров к северо-востоку от села Боровское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54˚ 04′ 16,08″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58,17″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Археологический комплекс Қараңғылық,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километр к востоку от села Боровское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53˚ 49′ 59,75″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39′ 32,57″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Қараңғылық 6,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километр к востоку от села Боровское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53˚ 50′ 10,39″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39′ 20,58″ Е</w:t>
            </w:r>
          </w:p>
        </w:tc>
      </w:tr>
    </w:tbl>
    <w:bookmarkStart w:name="z15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6"/>
    <w:bookmarkStart w:name="z15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913-1, 913-2, 913-3, следующего содержания:</w:t>
      </w:r>
    </w:p>
    <w:bookmarkEnd w:id="87"/>
    <w:bookmarkStart w:name="z15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Бесоба,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западу от поселка Сарыколь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53˚ 18′ 10,16″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04′ 56,51″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Бозшакөл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юго-востоку от поселка Сарыколь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53˚ 08′ 19,06″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48′ 17,04″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Чувашқарасу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северо-западу от поселка Сарыколь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53˚ 25′ 33,40″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05′ 49,04″ Е</w:t>
            </w:r>
          </w:p>
        </w:tc>
      </w:tr>
    </w:tbl>
    <w:bookmarkStart w:name="z16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2"/>
    <w:bookmarkStart w:name="z16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938-1, 938-2, 938-3, 938-4, 938-5, 938-6, 938-7, 938-8, 938-9, 938-10, 938-11, 938-12, 938-13, 938-14, 938-15, 938-16, 938-17, 938-18, 938-19, 938-20, 938-21, 938-22, 938-23, 938-24, 938-35, 938-26, 938-27, 938-28, 938-29, 938-30, 938-31, 938-32, 938-33, следующего содержания:</w:t>
      </w:r>
    </w:p>
    <w:bookmarkEnd w:id="93"/>
    <w:bookmarkStart w:name="z16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Береговое,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километра к востоку от села Әйет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52′ 05,89″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01′ 45,17″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Береговое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востоку от села Әйет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51′ 04,93″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02′ 10,33″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Евгеновка 1, эпоха мезолита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километров к юго-востоку от села Әйет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36′ 59,36″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20′ 15,70″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Евгеновка 2,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километров к юго-востоку от села Әйет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36′ 51,63″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20′ 07,68″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кладбище Иманов, новое 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километров к югу от села Әйет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 14' 17,85"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62° 28' 35,93"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Иманов 1,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километров к югу от села Әйет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 25' 26,79"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62° 32' 42,70"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Иманов 2,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километра к югу от села Әйет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 26' 55,10"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62° 30' 9,01"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Иманов 3,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километров к югу от села Әйет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 13' 44,67"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62° 32' 36,09"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Кеніш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километра к северу от села Әйет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31′ 51,39″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36′ 33,35″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Кеніш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километров к северу от села Әйет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28′ 45,47″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23′ 11,62″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Қаратомар, эпоха бронзы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востоку от села Әйет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48′ 17,16″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21,29″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Қаратомар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километров к востоку от села Әйет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53′ 53,32″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03′ 56,65″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кольцо Қаратомар,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юго-востоку от села Әйет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45′ 35,54″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53′ 03,94″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Майское 1,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востоку от села Әйет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49′ 20,31″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39′ 21,95″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Новоильиновка 2,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северу от села Әйет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37′ 15,99″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41′ 57,22″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7,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километра к юго-востоку от села Әйет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13′ 15,69″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52′ 38,68″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8,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километров к юго-востоку от села Әйет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12′ 00,43″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54′ 03,55″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9,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километров к юго-востоку от села Әйет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12′ 09,80″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54′ 16,78″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Саз 10,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километра к юго-востоку от села Әйет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12′ 38,69″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54′ 52,12″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Саз 12,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километра к юго-востоку от села Әйет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13′ 02,05″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51′ 10,97″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Тентексор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югу от села Әйет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26′ 29,32″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38′ 11,60″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Тентексор 2,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югу от села Әйет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26′ 26,93″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39′ 04,53″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Тентексор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югу от села Әйет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26′ 20,44″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39′ 03,39″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Халвай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востоку от села Әйет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47′ 15,45″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49′ 14,21″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Халвай 4,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востоку от села Әйет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50′ 16,89″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53′ 44,92″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Халвай 6, эпоха мезолита –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юго-востоку от села Әйет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47′ 05,89″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49′ 23,59″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Халвай 7,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юго-востоку от села Әйет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47′ 25,11″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49′ 32,57″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Халвай 8,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востоку от села Әйет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48′ 26,40″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19,60″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Халвай 9,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востоку от села Әйет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48′ 46,26″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52,28″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Халвай 10, эпоха бронзы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востоку от села Әйет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49′ 05,30″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22,80″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Халвай 11, эпоха неолита – эпоха энеолита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востоку от села Әйет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48′ 20,91″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50′ 37,63″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Халвай 12, эпоха бронзы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востоку от села Әйет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50′ 26,35″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54′ 02,37″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Халвай 13, эпоха бронзы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востоку от села Әйет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52′ 57,05″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59′ 16,25″ E</w:t>
            </w:r>
          </w:p>
        </w:tc>
      </w:tr>
    </w:tbl>
    <w:bookmarkStart w:name="z2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8"/>
    <w:bookmarkStart w:name="z2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945-1, следующего содержания:</w:t>
      </w:r>
    </w:p>
    <w:bookmarkEnd w:id="129"/>
    <w:bookmarkStart w:name="z2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Обаған, эпоха гунно-сарматского времени (ІІ-V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километров к северо-западу от села Узунколь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54˚ 21′ 04,22″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64˚ 45′ 51,69″ Е</w:t>
            </w:r>
          </w:p>
        </w:tc>
      </w:tr>
    </w:tbl>
    <w:bookmarkStart w:name="z2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2"/>
    <w:bookmarkStart w:name="z2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947, 948, 949, 950, изложить в новой редакции:</w:t>
      </w:r>
    </w:p>
    <w:bookmarkEnd w:id="133"/>
    <w:bookmarkStart w:name="z2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Байкаин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километров к северо-востоку от села Федоровка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54˚ 08′ 58,20″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19′ 30,10″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Байкаин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километров к северо-востоку от села Федоровка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54˚ 09′ 58,62″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12′ 51,81″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Байкаин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километров к северо-востоку от села Федоровка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54˚ 09′ 55,87″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11′ 53,55″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Байкаин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километров к северо-востоку от села Федоровка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54˚ 09′ 51,39″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16′ 20,55″ Е</w:t>
            </w:r>
          </w:p>
        </w:tc>
      </w:tr>
    </w:tbl>
    <w:bookmarkStart w:name="z2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9"/>
    <w:bookmarkStart w:name="z2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952-1, следующего содержания:</w:t>
      </w:r>
    </w:p>
    <w:bookmarkEnd w:id="140"/>
    <w:bookmarkStart w:name="z2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Былқылдақ 1,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востоку от села Федоровка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53˚ 37′ 04,33″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63˚ 03′ 54,55″ Е</w:t>
            </w:r>
          </w:p>
        </w:tc>
      </w:tr>
    </w:tbl>
    <w:bookmarkStart w:name="z2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3"/>
    <w:bookmarkStart w:name="z2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1060, 1061, 1062, 1063, 1064, 1065, 1066, 1067, 1068, 1069, 1070, 1071, 1072, 1073, 1074, 1075, 1076, 1077, 1078, 1079, 1080, 1081, изложить в новой редакции:</w:t>
      </w:r>
    </w:p>
    <w:bookmarkEnd w:id="144"/>
    <w:bookmarkStart w:name="z2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VI,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VII,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VIII,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IX,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XI,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XII,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XIII,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XIV,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XIX,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Саба XX,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XXI,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 юго-востоку от села Әбдіғаппар 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XXII,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Әбдіғаппар хан</w:t>
            </w:r>
          </w:p>
        </w:tc>
      </w:tr>
    </w:tbl>
    <w:bookmarkStart w:name="z2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6"/>
    <w:bookmarkStart w:name="z2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1081-1, 1081-2, 1081-3, 1081-4, 1081-5, 1081-6, 1081-7, 1081-8, 1081-9, 1081-10, 1081-11, 1081-12, 1081-13, 1081-14, 1081-15, 1081-16, 1081-17, 1081-18, 1081-19, 1081-20, 1081-21, 1081-22, 1081-23, 1081-24, 1081-25, 1081-26, 1081-27, 1081-28, 1081-29, 1081-30, 1081-31, 1081-32, 1081-33, 1081-34, 1081-35, 1081-36, 1081-37, 1081-38, 1081-39, 1081-40, 1081-41, 1081-42, 1081-43, 1081-44, 1081-45, 1081-46, 1081-47, 1081-48, 1081-49, 1081-50, 1081-51, 1081-52, 1081-53, 1081-54, 1081-55, 1081-56, 1081-57, 1081-58, 1081-59, 1081-60, 1081-61, 1081-62, 1081-63, 1081-64, 1081-65, 1081-66, 1081-67, 1081-67, 1081-68, 1081-69, 1081-70, 1081-71, 1081-72, 1081-73, 1081-74, 1081-75, 1081-76, 1081-77, 1081-78, 1081-79, 1081-80, 1081-81, 1081-82, 1081-83, 1081-84, 1081-85, 1081-86, 1081-87, 1081-88, 1081-89, 1081-90, 1081-91, 1081-92, 1081-93, 1081-94, следующего содержания:</w:t>
      </w:r>
    </w:p>
    <w:bookmarkEnd w:id="147"/>
    <w:bookmarkStart w:name="z2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Ақсоқыр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юго-западу от города Аркалыка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53′ 02,14″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41′ 27,77″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Алуа 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километров к юго-западу от города Аркалыка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00′ 00,15″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14′ 14,09″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Алуа 10,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километров к юго-западу от города Аркалыка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59′ 54,13″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14′ 35,95″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Ащытасты,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километра к западу от города Аркалыка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13′ 33,25″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18′ 21,42″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Большой крест Ащытасты,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западу от города Аркалыка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13′ 39,72″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17′ 31,14″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Малый крест Ащытасты,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километров к западу от города Аркалыка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13′ 26,89″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16′ 49,67″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кольцо Ащытасты,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километров к западу от города Аркалыка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05′ 52,89″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48,89″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города Аркалыка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12′ 28,39″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41′ 17,24″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города Аркалыка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12′ 10,70″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41′ 27,20″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 от города Аркалыка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12′ 02,60″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41′ 23,87″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юго-западу от города Аркалыка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09′ 00,30″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31,79″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юго-западу от города Аркалыка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08′ 39,75″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41′ 35,82″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юго-западу от города Аркалыка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08′ 37,05″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40′ 49,19″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юго-западу от города Аркалыка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08′ 17,92″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56,13″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8,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города Аркалыка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57,34″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52,31″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города Аркалыка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59,40″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50,41″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10,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 юго-западу от города Аркалыка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46,37″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43,56″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11,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юго-западу от города Аркалыка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16,20″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15,69″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12,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юго-западу от города Аркалыка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10,09″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05,06″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13,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юго-западу от города Аркалыка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00,48″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39′ 05,76″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14,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юго-западу от города Аркалыка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23,13″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38′ 43,05″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 Ащытасты 15, 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юго-западу от города Аркалыка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18,24″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38′ 08,62″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Ащытасты 16, эпоха гунно-сарматского времени (II-V 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06,32″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37′ 30,49″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Ащытасты 17,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километра к юго-западу от города Аркалыка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06′ 48,50″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38′ 52,05″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18,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39,41″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53,62″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Ащытасты 19,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38,74″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59,00″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20,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 юго-западу от города Аркалыка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43,23″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37′ 15,37″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Ащытасты 21,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 юго-западу от города Аркалыка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53,92″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34′ 35,95″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22,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22,45″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46,91″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23,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юго-западу от города Аркалыка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06,24″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27,93″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Ащытасты 24,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 километра к юго-западу от города Аркалыка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06′ 45,17″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38′ 16,30″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25,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юго-западу от города Аркалыка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05′ 55,04″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32′ 07,01″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Ащытасты 26,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километра к юго-западу от города Аркалыка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06′ 38,87″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37,86″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Ащытасты 27,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07′ 41,62″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56,32″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Ащытасты 29, 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километра к западу от города Аркалыка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12′ 02,74″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18′ 21,60″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Ащытасты 31,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километров к западу от города Аркалыка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12′ 13,38″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16′ 59,65″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Ащытасты 32,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 километра к западу от города Аркалыка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11′ 54,79″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18′ 09,99″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Әбіш 1, эпоха неолита –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километра к юго-западу от города Аркалыка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46′ 34,95″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11′ 35,93″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Әбіш 2,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километра к юго-западу от города Аркалыка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46′ 28,00″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11′ 45,81″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Әбіш 3,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километра к юго-западу от города Аркалыка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46′ 10,01″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12′ 07,61″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Бала Терісаққан,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километров к юго-востоку от города Аркалыка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56′ 41,16″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67˚ 10′ 43,47″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Батырбек 1,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километров к юго-западу от города Аркалыка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12′ 39,26″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11′ 48,81″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Батырбек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километров к юго-западу от города Аркалыка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10′ 56,73″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13′ 28,84″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крест Егінді,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километра к юго-западу от города Аркалыка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49˚ 56′ 36,87″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52′ 40,49″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Екідің 37, эпоха неолита – 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километров к юго-западу от города Аркалыка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32′ 05,47″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08′ 15,02″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Екідің 38,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километров к юго-западу от города Аркалыка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31′ 34,25″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13′ 25,18″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Жақсы Қайыңды 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километра к юго-западу от города Аркалыка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55′ 12,77″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11′ 49,88″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Жаман Қайыңды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километров к юго-западу от города Аркалыка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02′ 29,91″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20′ 46,47″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Жаңақала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километра к юго-западу от города Аркалыка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49′ 40,92″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09′ 39,66″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крест Жарсай,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километров к юго-западу от города Аркалыка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30′ 44,74″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51′ 44,10″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Жарсай, ранний железный век –средневековье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километров к юго-западу от города Аркалыка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32′ 17,18″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52′ 55,96″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Жосалы,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километров к западу от города Аркалыка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12′ 45,94″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24′ 25,51″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Жыланды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километров к юго-западу от города Аркалыка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33′ 27,77″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00′ 08,84″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к западу от города Аркалыка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10′ 29,38″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36′ 29,83″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юго-западу от города Аркалыка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08′ 56,79″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31′ 39,62″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километров к юго-западу от города Аркалыка 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09′ 33,37″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31′ 21,07″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юго-западу от города Аркалыка 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09′ 41,31″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28,65″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Көктау 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юго-западу от города Аркалыка 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09′ 33,27″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25,44″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Көктау 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юго-западу от города Аркалыка 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09′ 21,44″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02,54″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западу от города Аркалыка 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10′ 31,45″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29′ 21,08″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Көктау 8,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западу от города Аркалыка 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10′ 43,86″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29′ 17,11″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километра к западу от города Аркалыка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11′ 12,49″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28′ 55,78″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Көктау 10,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километр к западу от города Аркалыка 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11′ 05,96″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29′ 16,66″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11,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западу от города Аркалыка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10′ 51,68″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09,64″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12,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западу от города Аркалыка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10′ 49,81″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53,56″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Көктау 13,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западу от города Аркалыка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10′ 47,17″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30′ 56,39″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Көктау 14,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 западу от города Аркалыка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10′ 44,40″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31′ 01,31″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"с усами" Көктау 27,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километров к юго-западу от города Аркалыка 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09′ 17,01″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33′ 39,25″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"с усами" Көктау 28,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 юго-западу от города Аркалыка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50˚ 09′ 04,23″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34′ 22,72″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 усами" Көктау 29,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 юго-западу от города Аркалыка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09′ 00,10″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34′ 54,21″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Көктау, ранний железный век –средневековье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 западу от города Аркалыка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17′ 07,18″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25′ 32,88″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кольцо Қайынды,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километра к юго-западу от города Аркалыка 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59′ 45,41″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18′ 48,81″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Қайынды,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километров к юго-западу от города Аркалыка 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00′ 47,55″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00′ 57,81″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Қарабұлақ,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километра к западу от города Аркалыка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06′ 11,16″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13,39″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Қара Торғай,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километра к западу от города Аркалыка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03′ 05,67″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40,47″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Қызылжұлдыз 20,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километров к юго-западу от города Аркалыка 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02′ 07,69″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55,53″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Қызылжұлдыз 21,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километров к юго-западу от города Аркалыка 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02′ 29,32″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53,34″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Қызылжұлдыз 22,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километров к юго-западу от города Аркалыка 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02′ 31,27″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30,65″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Қызылжұлдыз 23,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километров к юго-западу от города Аркалыка 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02′ 22,73″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53′ 51,67″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Қызылжұлдыз 24,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километров к юго-западу от города Аркалыка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02′ 11,33″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54′ 08,24″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Қызылжұлдыз 25,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километра к юго-западу от города Аркалыка 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03′ 05,14″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06,13″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Маятас, ранний железный век – 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километров к юго-западу от города Аркалыка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17′ 02,95″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21′ 52,54″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Рычковское,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километров к юго-западу от города Аркалыка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01′ 39,19″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59′ 57,64″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 23,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километра к юго-западу от города Аркалыка 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39′ 39,62″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14′ 22,70″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Саба 24,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километров к юго-западу от города Аркалыка 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39′ 56,49″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16′ 12,29″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Саңқасай 1,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километров к юго-западу от города Аркалыка 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54′ 24,40″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32′ 51,26″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Геоглиф линия Төртқотан, ранний железный век –средневековье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километров к юго-западу от города Аркалыка 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04′ 35,53″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07′ 26,16″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Шилі 2,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километров к юго-западу от города Аркалыка 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00′ 53,75″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00′ 45,95″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Шилі 3,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километров к юго-западу от города Аркалыка 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00′ 40,72″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00′ 36,07″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Шилі 4,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километр к юго-западу от города Аркалыка 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00′ 26,74″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59′ 54,29″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Шилі 5,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километров к юго-западу от города Аркалыка 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00′ 44,76″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01′ 12,52″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Шилі 6,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километров к юго-западу от города Аркалыка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00′ 02,11″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01′ 45,12″ 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линия Шилісай,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километров к юго-западу от города Аркалыка 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49˚ 59′ 23,55″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66˚ 02′ 53,77″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Геоглиф линии Шыңсай, ранний железный век –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километр к югу от города Аркалыка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50˚ 07′ 27,38″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65˚ 47′ 29,06″ Е</w:t>
            </w:r>
          </w:p>
        </w:tc>
      </w:tr>
    </w:tbl>
    <w:bookmarkStart w:name="z4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3"/>
    <w:bookmarkStart w:name="z4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1127, изложить в новой редакции:</w:t>
      </w:r>
    </w:p>
    <w:bookmarkEnd w:id="244"/>
    <w:bookmarkStart w:name="z4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Ахмету Байтурсынову, 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Костанайского регионального университета имени Ахмет Байтұрсынұлы</w:t>
            </w:r>
          </w:p>
        </w:tc>
      </w:tr>
    </w:tbl>
    <w:bookmarkStart w:name="z4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6"/>
    <w:bookmarkStart w:name="z4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1131-1, 1131-2, 1131-3, 1131-4, 1131-5, 1131-6, следующего содержания:</w:t>
      </w:r>
    </w:p>
    <w:bookmarkEnd w:id="247"/>
    <w:bookmarkStart w:name="z4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2,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западу от города Лисаковска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32′ 09,06″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21′ 34,62″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3,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 от города Лисаковска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32′ 33,89″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24′ 35,84″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4,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 от города Лисаковска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32′ 59,94″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25′ 23,32″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5,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северо-западу от города Лисаковска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34′ 00,93″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28′ 53,94″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6,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города Лисаковска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52˚ 32′ 11,80″ N;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24′ 59,36″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Лисаковск 7,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западу от города Лисаковска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52˚ 32′ 15,17″ 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62˚ 25′ 27,09″ Е</w:t>
            </w:r>
          </w:p>
        </w:tc>
      </w:tr>
    </w:tbl>
    <w:bookmarkStart w:name="z4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55"/>
    <w:bookmarkStart w:name="z4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акимата Костанайской области" в установленном законодательством Республики Казахстан порядке обеспечить:</w:t>
      </w:r>
    </w:p>
    <w:bookmarkEnd w:id="256"/>
    <w:bookmarkStart w:name="z4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257"/>
    <w:bookmarkStart w:name="z4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258"/>
    <w:bookmarkStart w:name="z4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259"/>
    <w:bookmarkStart w:name="z4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61"/>
    <w:bookmarkStart w:name="z4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</w:t>
      </w:r>
    </w:p>
    <w:bookmarkEnd w:id="262"/>
    <w:bookmarkStart w:name="z4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информации Республики Казахстан</w:t>
      </w:r>
    </w:p>
    <w:bookmarkEnd w:id="2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