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ad28" w14:textId="474a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Алтынсаринскому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12 апреля 2024 года № 73. Зарегистрировано в Департаменте юстиции Костанайской области 19 апреля 2024 года № 10180-10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 33110), маслихат Алтынсаринского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