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e8c5" w14:textId="519e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туристского взноса для иностранцев на 2024 год по Джангельдинскому району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21 мая 2024 года № 87. Зарегистрировано в Департаменте юстиции Костанайской области 28 мая 2024 года № 10217-10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2-10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июля 2023 года № 181 "Об утверждении Правил уплаты туристского взноса для иностранцев" (зарегистрировано в Реестре государственной регистрации нормативных правовых актов под № 33110)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туристского взноса для иностранцев на 2024 год в местах размещения туристов в размере 0 (ноль) процента от стоимости пребывания.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Ержигитова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