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bd02" w14:textId="b05b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Житикаринского района Костанайской области от 25 января 2021 года № 17 "Об определении перечня должностей специалистов в области здравоохранения, социального обеспечения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21 мая 2024 года № 141. Зарегистрировано в Департаменте юстиции Костанайской области 27 мая 2024 года № 10213-10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Костанайской области "Об определении перечня должностей специалистов в области здравоохранения, социального обеспечения и культуры, являющихся гражданскими служащими и работающих в сельской местности" от 25 января 2021 года № 17 (зарегистрированное в Реестре государственной регистрации нормативных правовых актов под № 9736)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Житикаринского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Житикаринского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лицами с инвалидностью;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 с инвалидностью и лицами с инвалидностью старше 18 лет с психоневрологическими заболеваниями.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отдела государственного учреждения и государственного казенного предприятия сельского значения;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библиотекарь;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культорганизатор (основных служб);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коллектива (кружка);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казахского, английского языков.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