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a7d93a" w14:textId="ca7d9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Житикаринского района Костанайской области от 19 мая 2020 года № 114 "Об определении мест для размещения агитационных печатных материалов"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Житикаринского района Костанайской области от 30 мая 2024 года № 151. Зарегистрировано в Департаменте юстиции Костанайской области 5 июня 2024 года № 10226-10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Акимат Житикаринского района Костанайской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Житикаринского района Костанайской области "Об определении мест для размещения агитационных печатных материалов" от 19 мая 2020 года № 114 (зарегистрировано в Реестре государственной регистрации нормативных правовых актов № 9200)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Житикаринского района" в установленном законодательством Республики Казахстан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Житикаринского района после официального опубликования.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руководителя государственного учреждения "Аппарат акима Житикаринского района".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Житикаринского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Жаныспаев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"СОГЛАСОВАНО"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Житикаринская районная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избирательная комиссия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Житикаринского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мая 2024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Житикаринского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мая 2020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114</w:t>
            </w:r>
          </w:p>
        </w:tc>
      </w:tr>
    </w:tbl>
    <w:bookmarkStart w:name="z2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для размещения агитационных печатных материалов для всех кандидатов Житикаринского района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Места для размещения агитационных печатных материалов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Житикара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справа от остановки за домом 1 в 11 микрорайоне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остановке за домом 13 в 6 микрорайоне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справа от остановки за домом 61 в 6 микрорайоне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справа от остановки за домом 19 в 5 микрорайоне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справа от остановки за домом 1 в 7 микрорайоне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справа от остановки за домом 12 в 4 микрорайоне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остановке за домом 19 в 2 микрорайоне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слева от остановки передом строением 29 в 2 микрорайоне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остановке справа дома 8 в 5 микрорайоне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остановке перед строением 27 по улице В.И. Ленина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остановке справа дома 29 по улице Комсомольская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Пригородное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справа от остановки напротив дома 20 по улице Мира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Тургеновка Большевистского сельского округа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справа дома 15 В по улице Комсомольская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Кусакан Большевистского сельского округа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справа дома 14 А по улице Центральная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Шевченковка Большевистского сельского округа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справа дома 9 по улице 1-Мая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Муктиколь Муктикольского сельского округа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слева дома 6 по улице Ленина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справа дома 62 по улице Садовая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Волгоградское Муктикольского сельского округа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домом 7 по улице Производственная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Приречное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слева дома 7 А по улице Днепропетровская</w:t>
            </w:r>
          </w:p>
          <w:bookmarkEnd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строением 1 А по улице Школьная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Милютинка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слева дома 174 А по улице Степная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Забеловка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справа дома 4 по улице Октябрьская</w:t>
            </w:r>
          </w:p>
          <w:bookmarkEnd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магазином "Акжол" по улице Комсомольская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Степное Степного сельского округа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слева дома 12/1 по улице Минская</w:t>
            </w:r>
          </w:p>
          <w:bookmarkEnd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слева дома 24 по улице Сабурова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Аккарга Степного сельского округа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домом 1 по улице Зайчиковой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Чайковское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напротив дома 3 по улице Клубная</w:t>
            </w:r>
          </w:p>
          <w:bookmarkEnd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напротив дома 35 по улице Школьная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Тохтарово Тохтаровского сельского округа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напротив дома 1 по улице Школьная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Львовка Тохтаровского сельского округа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напротив дома 9 по улице Центральная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Ырсай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напротив магазина "Радуга" по улице Школьная</w:t>
            </w:r>
          </w:p>
          <w:bookmarkEnd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слева здания 19 по улице Школьная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напротив магазина "У Аллы" по улице Степная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