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a539" w14:textId="fa0a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совместные постановление акимата Костанайского района от 23 августа 2017 года № 510 и решение Костанайского районного маслихата от 23 августа 2017 года № 163 "Об изменении границы (черты) села Мичуринское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Костанайского района Костанайской области от 5 апреля 2024 года № 154 и решение маслихата Костанайского района Костанайской области от 5 апреля 2024 года № 165. Зарегистрировано в Департаменте юстиции Костанайской области 12 апреля 2024 года № 10177-10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Костанайского района ПОСТАНОВЛЯЕТ и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23 августа 2017 года № 510 и решение Костанайского районного маслихата от 23 августа 2017 года № 163 "Об изменении границы (черты) села Мичуринское Костанайского района" (зарегистрировано в Реестре государственной регистрации нормативных правовых актов под № 7215)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совместным постановлению акимата и решению маслихата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совместным постановлению акимата и решению маслихата.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совместные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Мичуринское Костанайского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(гектар)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сельскохозяйственных угодий,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коренного улучшения,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существующая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дополнительная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+ 6,2610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+ 0,0805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+ 5,1383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дополнительная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+ 15,2016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+ 0,6900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изымаемая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- 32,9717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270,3740</w:t>
            </w:r>
          </w:p>
        </w:tc>
      </w:tr>
    </w:tbl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Древесно-кустарниковых насаждений,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 земель,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