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f5f0a" w14:textId="19f5f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2024 год по Наурзумскому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20 марта 2024 года № 98. Зарегистрировано в Департаменте юстиции Костанайской области 4 апреля 2024 года № 10169-10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2-10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14 июля 2023 года № 181 "Об утверждении Правил уплаты туристского взноса для иностранцев" (зарегистрировано в Реестре государственной регистрации нормативных правовых актов за № 33110), Наурзумский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на 2024 год в местах размещения туристов в размере 0 (ноль) процентов от стоимости пребывания.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маслихата Наурзумского района Костанайской области "Об утверждении ставок туристского взноса для иностранцев по Наурзумскому району" от 10 октября 2023 года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10072).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