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628f" w14:textId="0506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Наурзумском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6 мая 2024 года № 112. Зарегистрировано в Департаменте юстиции Костанайской области 15 мая 2024 года № 10203-10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Наурзумском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Наурзумского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Наурзумском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услугополучатель), постоянно зарегистрированным и проживающим в Наурзумском районе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Наурзумского района" (далее – услугодатель).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 (далее - Правила).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установлена в размере пяти (5) процентов.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- Государственная корпорация) или веб-портал "электронного правительства", согласно Правилам.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Наурзумского районного маслихата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Наурзумского районного маслихата "Об утверждении Правил оказания жилищной помощи" от 30 апреля 2019 года № 278 (зарегистрировано в Реестре государственной регистрации нормативных правовых актов под № 8390);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Наурзумского районного маслихата "О внесении изменений в решение маслихата от 30 апреля 2019 года № 278 "Об утверждении Правил оказания жилищной помощи" от 28 мая 2020 года № 363 (зарегистрировано в Реестре государственной регистрации нормативных правовых актов под № 9231);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Наурзумского районного маслихата "О внесении изменений в решение маслихата от 30 апреля 2019 года № 278 "Об утверждении Правил оказания жилищной помощи" от 18 октября 2021 года № 65 (зарегистрировано в Реестре государственной регистрации нормативных правовых актов под № 24942);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Наурзумского районного маслихата "О внесении изменения в решение маслихата от 30 апреля 2019 года № 278 "Об определении размера и порядка оказания жилищной помощи в Наурзумском районе" от 5 августа 2022 года № 145 (зарегистрировано в Реестре государственной регистрации нормативных правовых актов под № 29090);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Наурзумского районного маслихата "О внесении изменения в решение маслихата от 30 апреля 2019 года № 278 "Об определении размера и порядка оказания жилищной помощи в Наурзумском районе" от 22 июня 2023 года № 22 (зарегистрировано в Реестре государственной регистрации нормативных правовых актов под № 10032).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