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8385" w14:textId="4f78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марта 2024 года № 90. Зарегистрировано в Департаменте юстиции Костанайской области 9 апреля 2024 года № 10173-10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Беимбета Майлина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постоянно зарегистрированным и проживающим в районе Беимбета Майлина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района Беимбета Майлина" (далее - услугодатель).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(зарегистрирован в Реестре в Министерстве юстиции Республики Казахстан 12 декабря 2023 года № 33763) (далее - Правила).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норм и предельно допустимым уровнем расходов услугополучателя на эти цели.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5 (пяти) процентов.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маслихата района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маслихата "Об определении размера и порядка оказания жилищной помощи в районе Беимбета Майлина"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5510);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маслихата "О внесении изменений в решение маслихата от 20 марта 2015 года № 263 "Об утверждении Правил оказания жилищной помощи" от 21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6372);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маслихата "О внесении изменений в решение маслихата от 20 марта 2015 года № 263 "Об утверждении Правил оказания жилищной помощи" от 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8252);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 маслихата "О внесении изменений в решение маслихата от 20 марта 2015 года № 263 "Об утверждении Правил оказания жилищной помощи" от 23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8677);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маслихата "О внесении изменений в решение маслихата от 20 марта 2015 года № 263 "Об утверждении Правил оказания жилищной помощи" от 15 мая 2020 года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9199);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Решение маслихата "О внесении изменений в решение маслихата от 20 марта 2015 года № 263 "Об утверждении Правил оказания жилищной помощи" от 12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25450);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Решение маслихата "О внесении изменений в решение маслихата от 20 марта 2015 года № 263 "Об определении размера и порядка оказания жилищной помощи в районе Беимбета Майлина" от 27 июня 2022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28640);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Решение маслихата "О внесении изменений в решение маслихата от 20 марта 2015 года № 263 "Об определении размера и порядка оказания жилищной помощи в районе Беимбета Майлина" от 5 мая 2023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10008).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