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47c5" w14:textId="cde4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Федоровском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10 апреля 2024 года № 111. Зарегистрировано в Департаменте юстиции Костанайской области 12 апреля 2024 года № 10176-10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Федоровском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Федоровского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Федоровском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- услугополучатель), постоянно зарегистрированным и проживающим на территории Федоровского района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Федоровского района" (далее - услугодатель).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услугодателем, в порядке, определяемом приказом Министра промышленности и строительства Республики Казахстан "Об утверждении Правил предоставления жилищной помощи"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33763) (далее - Правила).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устанавлен в размере 5 (пяти) процентов.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Федоровского района на соответствующий финансовый год, услугополучателям.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Федоровского районного маслихата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Федоровского районного маслихата "Об утверждении Правил оказания жилищной помощи"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5247).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Федоровского районного маслихата "О внесении изменения в решение маслихата от 27 ноября 2014 года № 279 "Об утверждении Правил оказания жилищной помощи" от 24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5443).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Федоровского районного маслихата "О внесении изменений в решение маслихата от 27 ноября 2014 года № 279 "Об утверждении Правил оказания жилищной помощи"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6125).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Федоровского районного маслихата "О внесении изменения в решение маслихата от 27 ноября 2014 года № 279 "Об утверждении Правил оказания жилищной помощи" от 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6313).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Федоровского районного маслихата "О внесении изменения в решение маслихата от 27 ноября 2014 года № 279 "Об утверждении Правил оказания жилищной помощи" от 27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7612).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Федоровского районного маслихата "О внесении изменений в решение маслихата от 27 ноября 2014 года № 279 "Об утверждении Правил оказания жилищной помощи" от 9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8127).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Федоровского районного маслихата "О внесении изменений в решение маслихата от 27 ноября 2014 года № 279 "Об утверждении Правил оказания жилищной помощи" от 26 мая 2020 года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9224).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Федоровского районного маслихата "О внесении изменений в решение маслихата от 27 ноября 2014 года № 279 "Об утверждении Правил оказания жилищной помощи" от 23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25457).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Федоровского районного маслихата "О внесении изменения в решение маслихата от 27 ноября 2014 года № 279 "Об определении размера и порядка оказания жилищной помощи в Федоровском районе" от 19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29263).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Федоровского районного маслихата "О внесении изменения в решение маслихата от 27 ноября 2014 года № 279 "Об определении размера и порядка оказания жилищной помощи в Федоровском районе" от 11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9953).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Федоровского районного маслихата "О внесении изменения в решение маслихата от 27 ноября 2014 года № 279 "Об определении размера и порядка оказания жилищной помощи в Федоровском районе" от 11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10109-10).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