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5f7a" w14:textId="e475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27 апреля 2023 года № 13/2 "Об определении перечня социально значимых автомобильных сообщений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11 апреля 2024 года № 120/11. Зарегистрировано в Департаменте юстиции Павлодарской области 15 апреля 2024 года № 7532-14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определении перечня социально значимых автомобильных сообщений по Павлодарской области" от 27 апреля 2023 года № 13/2 (зарегистрировано в Реестре государственной регистрации нормативных правовых актов под № 7332)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автомобильных сообщений по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маршрутов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"Бассейн Олимпийского резерва" - остановка "Сад Северный";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"Гагарина" - остановка "Сад Восточный";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"село Кенжеколь";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"Аэропорт";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"Садоводство Клен" - остановка "Бассейн Олимпийского резерва";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"поселок Ленинский"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"Сад Мелиоратор";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Жетекши"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"Железнодорожников"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Павлодарское"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Мойылды"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"Жана аул" - остановка "улица Архангельская";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Кенжеколь"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"Садоводство Дружба";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 4" - остановка "Сад Северный";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"Ладожская";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"Элеватор" - остановка "Зеленстрой";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"Железнодорожный вокзал города Павлодара" - остановка "Сад Металлург";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"Ажар" - остановка "Сад Нефтяник";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"Центральный универсальный магазин" - остановка "Сад Металлург";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"Станция Южная";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"Авторемонтный завод" - остановка "Поликлиника № 4";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"Конечная маршрута № 157" - остановка "Железнодорожников";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"Лыжная база" - остановка "5-я автодорога "Северный промышленный район";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 4" - остановка "Вторчермет"; остановка "Бассейн Олимпийского резерва" - остановка "Железнодорожный поселок"; остановка "АЦТО" (Автомобильный центр технического обслуживания) - остановка "Железнодорожный вокзал";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"Горводоканал" - остановка "поселок Железнодорожников";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"АЦТО" (Автомобильный центр технического обслуживания) - остановка "Лыжная база";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"АЦТО" (Автомобильный центр технического обслуживания) - остановка "Ак.Чокина" - остановка "Лыжная база";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"Ладожская" - остановка "Прибрежный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"Зеленстрой" - остановка "станция Южная"; остановка "Ладожская" - остановка "Инфекционный центр Павлодарской областной больницы имени Г.Султанова".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"Старая баня";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"Северная проходная Акционерного общества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"Аксуская центральная больница" - остановка "Садоводство "Ягодка";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"Аксуская центральная больница" - остановка "Водозабор коммунального государственного предприятия "Аксу су арнасы";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"Беловка";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"Старая Баня" – остановка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"Районная отопительная котельная 2 Аксуского завода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"Старая Баня" - остановка "Больничная"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"Старая Баня" - остановка "Лицей" - остановка "Аксуский завод ферросплавов";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"Амангельды"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"Южная проходная Акционерного общества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Курколь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Сольветка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Сарышыганак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Береке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село Акжол - город Аксу;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Айнаколь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село Уштерек - город Аксу.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"22 микрорайон" - остановка "Горно-ремонтные мастерские";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"Горно-ремонтные мастерские" - остановка "22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"Экибастузтеплоэнерго" - остановка "Экибастузтеплоэнерго" (маршрут круговой);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"Вагонное депо" - остановка "Проммашкомплект";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Экибастуз" - остановка "22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Экибастуз" - остановка "Вагонное депо";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"Московская" - остановка "Московская" (маршрут круговой);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"Торговый дом "Дария" – остановка "Торговый дом "Дария" (маршрут круговой);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 - поселок Солнечный - город Экибастуз;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Байет - город Экибастуз - село Байет;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Атыгай - город Экибастуз - село Атыгай;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 – мавзолей Машхур Жусупа Копеева - город Экибастуз;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Алькея Маргулана - город Экибастуз - село имени Алькея Маргулана;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город-дачи "городские очистные" - дачи "Надежда"; город-дачи - "Союз".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 - село Актогай - село Шолаксор;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 - село Актогай - село Барлыбай;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 - село Актогай - село Шуга;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 - село Карабузау - село Актогай;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Отес - село Актогай - село Отес;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 - село Актогай - село Караой;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"Актогайское районное предприятие электрических сетей села Актогай" - остановка "Средняя общеобразовательная школа имени Абая села Актогай" - остановка "Актогайское районное предприятие электрических сетей села Актогай".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Майкаин - село Баянаул - поселок Майкаин;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Жумат Шанин - село Баянаул - село Жумат Шанин;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Узынбулак - село Баянаул - село Узынбулак;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 - село Баянаул - село Жанажол;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 - село Баянаул - село Каратомар;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Аксан - село Баянаул - село Аксан.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Кызылкак - село Иртышск - село Кызылкак;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 остановка "Энергоцентр" - село Кызылжар - село Иртышск;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 - село Иртышск - село Кызылагаш;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 - село Иртышск - село Майконыр;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 - село Иртышск - село Косагаш;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 - село Иртышск - село Караагаш.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Железинка - село Моисеевка - село Железинка;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 - село Железинка - село Озерное;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- село Железинка - село Михайловка;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- село Железинка - село Лесное.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 - село Коктобе - село Акшиман.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Абылхаира Баймульдина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 - село Аққулы.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 - село Ынталы - село Теренколь;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 - остановка "Песчанский ремонтно-механический завод" - село Песчаное;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- село Теренколь - село Первомайское.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- город Павлодар - село Жамбыл;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 - город Павлодар - село Ольгинка;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 - город Павлодар - село Маралды;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Зангар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Новоямышево;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 - село Шакат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Шанды - село Коктобе;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Даниловка - село Максимовка;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 - город Павлодар.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 - село Конырозек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 - село Вознесенка - село Чистополь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- село Ольховка - село Успенка.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- село Коскудук - село Сахновка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- село Маралды - село Кольбулак - село Жылы-Булак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 - село Чигириновка - село Ботабас - село Арбаиген - село Галкино - село Малиновка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Заборовка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Чушкалы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 - село Шарбакты.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(междугородный внутриобластной)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 - город Павлодар - село Галицкое;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Кызылжар- город Павлодар - село Кызылжар;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Щербакты - город Павлодар - село Щербакты;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 - село Теренколь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 - город Павлодар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поселок Майкаин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Большой Акжар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Тегистык (Покровка)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Урлютюбе - город Павлодар - село Урлютюбе;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- город Павлодар - село Михайловка;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 - город Павлодар - поселок Майкаин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город Экибастуз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 - село Аққулы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Теренколь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 - город Павлодар - село Коктобе;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 - город Павлодар - село Песчаное;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 - город Павлодар - село Теренколь;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 - город Павлодар - село Каратай;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Баянаул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город Экибастуз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 - город Павлодар - село Шалдай;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Железинка - город Павлодар - село Железинка;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 - город Павлодар - село Шолаксор;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 - город Павлодар - село Шоктал;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 - город Павлодар - город Экибастуз;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 - город Павлодар - село Александровка;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Церковное - город Павлодар - село Церковное;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 - село Актогай - город Павлодар - село Актогай - село Барлыбай.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