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a865" w14:textId="a81a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Павлодарской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11 апреля 2024 года № 121/11. Зарегистрировано в Департаменте юстиции Павлодарской области 16 апреля 2024 года № 7533-14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Павлодарской области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Павлодарской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 километр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