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85f5" w14:textId="d438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(за исключением органических) и норм субсидий на 1 тонну (литр, килограмм) удобрений, приобретенных у продавца удобрений, по Павлодарской области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апреля 2024 года № 92/1. Зарегистрировано в Департаменте юстиции Павлодарской области 26 апреля 2024 года № 7534-14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Государственном реестре нормативных правовых актов Республики Казахстан за № 140838)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удобрений, по Павлодарской области на 2024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Павлодарской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органических) и нормы субсидий на 1 тонну (литр, килограмм) удобрений, приобретенных у продавца удобрений, по Павлодарской области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Аммиачная, кальциевая, магниевая, калиевая селитра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аммиачная,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пористая модифицированная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гранулированная пористая модифицированная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селитра аммиачная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аммиачно-нитратное с содержанием азота 33,5 %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N-32,5-33,5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N-15,4, CaO-90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CaO-26,3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Кальциевая селитра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(кальциевая селитра)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NO3-14,4, NH4-1,1, Ca-19,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YaraLivaTM Calcinit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CaО-27,0, N-14,9, NO3-14,2, NH3-0,7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CaО-26,3, N-14,5, NO3-13,8, NH3-0,7, В-0,3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СаО-23,8, N-12,0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N-NO3-16,7, Ca-23,5,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Ca(NO3)2-51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кальций нитрат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CaO-26,6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марок: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азотно-магниевое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N-34,4, MgO-0,3-1,0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К-37,6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марок: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+ 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B-0,015, Mn-0,01, Zn-0,025, массовая доля свободных аминокислот-0,125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Карбамид+ВCMZ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N-33-40, S-4-12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Карбамидно-аммиачные смеси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"ЕВРО КАС+S"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N-27-29,3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"ЕВРО КАС+S"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N-29,7-30,3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N-31,7-32,3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марка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N-31,7-32,3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"ЕВРО КАС+S"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марка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марок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Азотно-серные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(NH₄)₂SO₄-21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– побочный продукт (марка 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 марка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N-21, S-24, Bacillus subtilis Ч-13-2,5*10^5 КОЕ/г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Сульфонитрат NS 30:7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(N:S)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N-23-28, S-1-3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серосодержащее марка N:S (26:13)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марки: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марки: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марки: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10-46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Р-46, MgO-2,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марки: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марки: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без добавок и с добавками микроэлементов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Р-52,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B-0,015, Mn-0,01, Zn-0,025, массовая доля свободных аминокислот-0,125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P2O5-52, Bacillus subtilis Ч-13-5*10^4 КОЕ/г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N-NH4-12±1, P2O5-61±1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дигидрофосфат-98,0-99,5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(МАР) марки N:P/12:61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P-61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марок: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 (ЖКУ)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(ЖКУ), марки 10-34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P2O5-44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марок: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Азотно-фосфорные серосодержащие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(N-9, P-14 + 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P2О5-14, S-10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P-27,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марки: 14:27:10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P-27,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марки 16:20:12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(NP(S))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(N-20, P-20 + 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N-20, P-20, S-14, Bacillus subtilis Ч-13-1,7*10^5 КОЕ/г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 16:20 + 12% S + 0.05%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S-12, B-0,05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 (хлористый и сернокислый калий)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К2О-45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(для экспорта)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SOLUMOP®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KCl-95,8, 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К2О-43, Bacillus subtilis Ч-13-5*10^4 КОЕ/г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 марки А 60%+ 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B-0,015, Mn-0,01, Zn-0,025, массовая доля свободных аминокислот-0,125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 марки Б 45% + 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K2O-45, MgO-2, B-0,015, Mn-0,01, Zn-0,025, массовая доля свободных аминокислот-0,125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марок: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K2O-50, SO4-51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марок: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SO4-45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 SOP (сульфат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S-18,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SO4-52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SO4-53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(Solupotasse®)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 SOP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калия&gt;99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К2О-50, Bacillus subtilis Ч-13-5*10^4 КОЕ/г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K2О-34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258929,0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марок: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K2О-34,4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монокалийфосфат&gt;95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марки "А" (аммонизированный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фосфорно-калийные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Р-26, К-5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Азотно-фосфорно-калийные (NPK)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7:7:7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P-7, K-7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8:19:29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марок: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минеральные удобрения ФЕРТИМ марки FertiM NPK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12:32:12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P-32,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марок: диаммофоска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(15:15:15), марки SiB (модифицированные минеральные удобрения)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N-15, P-15, K-15, Bacillus subtilis Ч-13, 3*10^4 КОЕ/г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Азофоска (нитроаммофоска) марки NPK (MOP)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(16:16:16), марки SiB (модифицированные минеральные удобрения)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N-16, P-16, K-16, Bacillus subtilis Ч-13, 3*10^4 КОЕ/г.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17:17:17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24-6-12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N-43,9, P-0,3, K-1,5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6:24:12 + 2% Ca + 5%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7:21:21 + 4%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 + 3% Ca + 9%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P-15, K-15, Ca-3,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NPK (S) 8-20-30 (2)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Р2О2-24, К2О-24, S-2, Ca-1, Mg-0,6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марка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S-1-2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S-1,0-2,0, Mg-0,3-1,0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K2O-26,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NPK(S) 13-17-17(6)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N-13±1, P-17±1, K-17±1, S≥6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NPK(S) 13-17-17(6)+0,15B+0,6Zn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N-13±1, P-17±1, K-17±1, S≥6, В-0,15±0,05, Zn-0,6±0,1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Р-15, K-15, S-11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марка NPKS-4 (N-15, P-15, K-15, S-11)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P2O5-15, K2O-15, S-11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 (S-10-11)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NPK(S) 15-15-15(10)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N-15±1, P-15±1, K-15±1, S≥10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NPK(S) 15-15-15(10)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S-10, Mg-0,3-1,0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Р2О5-24, К2О-16, S-2, Са-1,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марки: 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марки: 16:16:16+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марки: 16:16:16+ВMZ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марки: 16:16:16+ВCMZ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 + 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K2O-16, B-0,015, Mn-0,01, Zn-0,025, массовая доля свободных аминокислот-0,125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NPKS 21-10-10-2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P-10, K-10,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NPKS 22-7-12-2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P-7, K-12,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27-6-6+S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P2О5-6, K2О-6,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27-6-6+S+B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27-6-6+S+Zn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27-6-6+S+BMZ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27-6-6+S+BCMZ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P2O5-6, K2O-6, S-2,6, B-0,02, Cu-0,03,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NPK-удобрения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K-35, MgO-4,0, S-9,0, Fe (ДТПА)-0,054, Zn (ЭДТА)-0,014, Cu (ЭДТА)-0,01, Mn (ЭДТА)-0,042, Мо-0,04, В-0,02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K-38, MgO-3,0, S-9,0,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MgO-4,SO3-27,5, B-0,025, Cu-0,01, Fe-0,07, Mn-0,04, Mo-0,04,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B-0,025,Cu-0,01, Fe-0,07, Mn-0,04, Mo-0,04,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3:11:38+3MgО+МЭ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 + 3MgO + 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Смесь удобрительная водорастворимая (тукосмесь) марки NPK 5:15:45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N-5±2, P-15±2, K-45±2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P-12, K-33, MgO-3,0, S-7,0,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P-12, K-36, MgO-2,0, S-4,0,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марки: 6:14:35+2MgO+МЭ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Водорастворимые NPK удобрения марки: 6:14:35+2MgO+МЭ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B-0,02, Сu-0,05, Mn-0,05, Zn-0,01, Fe-0,07,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марки: 6:14:35+2MgO+МЭ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S-7, MgO-2, B-0,02, Cu-0,05, Mn-0,05, Zn-0,01, Fe-0,07,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P-11, K-30, MgO-4,0, S-3,0, Fe (ДТПА)- 0,054,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водорастворимое марки Финал 12:6:36+2,5MgO+МЭ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N-12±2, P-6±2, K-36±2, MgO-2,5±0,5+МЭ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12:8:31+2MgO+МЭ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марки: 12:8:31+2MgO+МЭ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Cu-0,05, Mn-0,05, Zn-0,01, Fe-0,07,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P-12, K-35, MgO-1,0, S-0,7,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Kristalon: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P-5, K-25, MgO-2,0, S-8,0,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13:40:13+МЭ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 + 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Kristalon: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SO3-27,5,K2O-13,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марки: 13:40:13+МЭ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Cu-0,05, Mn-0,05, Zn-0,01, Fe-0,07,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 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удобрительная водорастворимая (тукосмесь) марки NPK 13:40:13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N-13±2, Р-40±2, К-13±2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водорастворимое марки Старт 13:40:13+МЭ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N-13±2, P-40±2, K-13±2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P-41, K-13,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P-10, K-28, MgO-2,5, S-1,5,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 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марки: 15:15:30 +1,5 MgO 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K-30+1,5MgO+МЭ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P-5, K-30, MgO-1,7, S-1,3,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марки: 15:15:30 +1,5 MgO 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Cu-0,05, Mn-0,05, Zn-0,01, Fe-0,07,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Растворимые NPK удобрения Poly-Feed 9.0.1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P2O5-14,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SO3-5,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Kristalon: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SO3-27,5, B-0,025, Cu-0,01, Fe-0,07, Mn-0,04, Zn-0.025,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 Tera Kristalon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Nкарб-9,8, P2O5-18, K2O-18, MgO-3, SO3-5,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марки: 18:18:18 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Cu-0,05, Mn-0,05, Zn-0,01, Fe-0,07,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марки: 18:18:18+3MgO+МЭ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S-2,5, MgO-3, B-0,02, Cu-0,05, Mn-0,05, Zn-0,01, Fe-0,07, Mo-0,064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марки: 18:18:18 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K-18+3MgO+МЭ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удобрительная водорастворимая (тукосмесь) марки NPK 18:18:18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N-18±2, P-18±2, K-18±2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водорастворимое марки Универсал 18:18:18+3MgO+МЭ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N-18±2, P-18±2, K-18±2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MgO-2,0, S-1,5,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P-6, K-20, MgO-1,5, S-1,4,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P-5, K-10, MgO-1,5, S-8,4,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P-8, K-8, MgO-1,5 , S-9,0,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марки: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Cu-0,05, Mn-0,05, Zn-0,01, Fe-0,07,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удобрительная водорастворимая (тукосмесь) марки NPK 20:20:20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N-20±2, P-20±2, K-20±2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водорастворимое марки Универсал 20:20:20+МЭ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N-20±2, P-20±2, K-20±2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MgO-1,7, S-1,5, Fe (ДТПА)-0,054, Zn (ЭДТА)-0,014, Cu (ЭДТА)-0,01, Mn (ЭДТА)-0,042, Мо-0,04,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5.1.1.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органоминеральное 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N-0,04, P-0,013, K-0,33, гуминовые кислоты-4,0, рН-7,1, Na-0,23, Zn-0,0005, Cu-0,001, Mn-0,0001, Fe-0,032, CaO-0,0001, S-0,0001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органоминеральное. 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KOH-25, N-4, P2O5-2, Mg-2, B-0,02, Cu-0,05, Fe-0,1, Mn-0,05, Mo-0,05,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органоминеральное 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фульвовых кислот-20 г/л, соли гуминовых кислот-180 г/л, аминокислоты-25 г/л, микроэлементы-10 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органоминеральное. Гумат натрия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NaOH-28, N-4, P2O5-2,4, Mg-2, B-0,02, Cu-0,07, Fe-0,1, Mn-0,08, Mo-0,07, Zn-0,2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общий-3,5, N органический-0,25, N мочевинный-3,25, P2O5-0,5, K2O-2,5, MgO-0,1, B-0,1, Co-0,01, Cu-0,05, Fe-0,12, Mn-0,1, Mo-0,025, Zn-0,12, гуминовые и фульвовые кислоты-10, гидроксикарбоновые кислоты-0,6, аминокислоты-2,4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органический-2, гуминовые и фульвокислоты-10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N-1,43, P2O5-238мг/кг, K2O-6,2, Na-5,2, SO3-681мг/кг, CaO-939мг/кг, Mg-78мг/кг, Co-0,7мг/кг, Fe-253мг/кг, Mn-25мг/кг, Zn-71мг/кг, Mo-28мг/кг, Cu-96мг/кг, Al-76мг/кг, Ba-5,5мг/кг, Ni-1,3мг/кг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органоминеральное "Оксигумат-У"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NH2-1,2, P2O5-2,0, K2O-2,4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AL KARAL Herb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калия-2, гуминовые кислоты-36,5, фульвовые кислоты-63,5, N-45мг/л, P-54,6мг/л, K-29,1мг/л, Fe-31,5мг/л, Ca-97,6мг/л, Mn-0,11мг/л, Cu-0,42мг/л, Mo-0,24мг/л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вещество-46,5г/л, гуминовые кислоты-38,9г/л, фульвокислоты-7,6г/л, N-0,14г/л, P-16,7г/л, K-29,8г/л, Fe-312мг/л, Ca-5670мг/л, Mg-671мг/л, Co-0,051мг/л, Zn-0,23мг/л, Cu-0,30мг/л, Mn-31,4мг/л, Mo-0,10мг/л, Si-631мг/л, сухой остаток-84г/л, зола-55,8, рН-7,2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универсальное "ГУМИМАКС-П" комплексное гумино-минеральное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и фульвовые кислоты-2, органические кислоты-14, аминокислоты-0,15, N-3,5, P2O2-3,5, K2O-5, микроэлементы-0,5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марки: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K-9,0, S≥3,0, соли гуминовых веществ-80-90, Ca, Mg, Si, Fe, Mn, Cu, Zn, Mo, Se, B, 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веществ-80,0-90,0, K2O-9,0, S-3,0, Fe-0,01-0,20, Mn-0,01-0,12, Cu-0,01-0,12, Zn-0,01-0,12, Mo-0,05-0,015, Se-0-0,05, B-0,01-0,15, Co-0,01-0,12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80,0-90,0, K2O-9,0, S-3,0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марки: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K-9,0, S≥3,0, Fe-0,01-0,20, Mn-0,01-0,12, Cu-0,01-0,12, Zn-0,01-0,12, Mo-0,05-0,015, Se-0-0,05, B-0,01-0,15, Co-0,01-0,12, соли гуминовых веществ-80-90, Ca, Mg, Si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K2O-5,0-19,0, S-3,0, Fe-0,01-0,20, Mn-0,01-0,12, Cu-0,01-0,12, Zn-0,01-0,12, Mo-0,05-0,015, Se-0-0,05, B-0,01-0,15, Co-0,01-0,12, соли гуминовых веществ-80,0-90,0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ЭКСПРЕСС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соли, гуминовые кислоты≤12, калийные соли, фульвокислоты≤3, калий фосфорнокислый однозамещенный≤1,35, карбамид≤2,5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ЭКСТРИМ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соли, гуминовые кислоты≤12, калийные соли, фульвокислоты≤3, калий фосфокнокислый однозамещенный≤1,5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кислот-10, соли фульвовых кислот-2, аминокислоты-6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фульвовых кислот-10, B-8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Классик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кислот-16, соли фульвовых кислот-4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Стимул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фульвовые кислоты-20, S-1,5, Cu-0,5, Mg-2,1, Mn-0,65, Fe-1,35, Zn-0,3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вещества-37, гуминовые экстракты (фульвокислоты)-18, N-9, Ca-10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гуминовый экстракт-25, органические вещества-45, N-4,5, Р-1, К-1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Mo-0,05, Co-0,02, Ni-0,02, Li-0,005, Se-0,002, Cr-0,007,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 K2O-9, B-0,7, S-0,04, Co-0,02, Cu-0,01, Mn-0,05, Zn-0,01, Mo-0,07, Cr-0,001, Ni-0,02, Li-0,005, Se-0,002, БМВ-гуматы калия, фитоспорин-М (титр≥2х10^6 KOE/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"БОРОГУМ- М" марки "Комплексный"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Co-0,05, Ni-0,01, Li-0,002, Se-0,001, Cr-0,002, калийные соли БМВ-гуминовых кислот-1, фитоспорин-М (титр≥1,5х10^8 KOE/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Co-0,02, Ni-0,02, Li-0,004, Se-0,001, Cr-0,005, калийные соли БМВ-гуминовых кислот-2, фитоспорин-М (титр≥5х10^6 KOE/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BIO HUMIN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C-8, гуминовые кислоты-18 фульвокислоты-18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RAIZE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K2O-0,5, C-10, гуминовые кислоты-18, фульвокислоты-18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ROYAL 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K2O-0,5, C-10, гуминовые кислоты-20, фульвокислоты-20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FUMIN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C-8, гуминовые кислоты-20, фульвокислоты-20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GUMIN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C-8, гуминовые кислоты-20, фульвокислоты-20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SOIL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K2O-2, гуминовые кислоты-14, фульвокислоты-14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гуминовые кислоты-15, Mn-1, Zn-1, K2О-3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кислоты-19-21, фульвокислоты-3-5, 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HUMIFIELD w.g.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аммонийные соли-80г/кг, аммонийные соли гуминовых кислот-750г/кг, N-60г/кг, аминокислоты-100-120г/кг, K2O-40-60г/кг, микроэлементы-21г/кг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MgO-2,5, Mg-1,5, S-4, B-0,16, Fe-3,5, Mn-0,75, Zn-0,75, Mo-0,03, экстракт водорослей-4,0, гуминовые кислоты-1,0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вещество-5,0, гуминовые и фульвокислоты-12,0, K2O-4,0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ФУЛЬВОГУМАТ, марки БИОСТАРТ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соли, гуминовые кислоты≤40, калийные соли, фульвокислоты≤5, биокатализатор≤50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гелеобразное SUPER 7-7-7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К2O-20,0, N-1,0, C-20,0,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Agrolution pHLow 11-10-40+TE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513393,0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Agrolution pH Low 20-20-20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Agrolution pH Low 151 10-50-10+TE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P2O5-50,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3-5-40+TE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P2O5-5, K2O-40, B-0,01, Cu-0,01, Fe-0,02, Mn-0,01, Mo-0,05,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12-12-36+TE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13-40-13+TE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P2O5-40, K2O-13,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15-5-30+TE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MgO-2,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16-8-24+TE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K2O-24, MgO-2,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18-18-18+TE+MgO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20-10-20+TE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GOLD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MIRACLE 10-40-10+TE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P2O5-40, K2O-10,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MIRACLE 10-50-10+TE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P2O5-50, K2O-10,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MIRACLE 19-19-19+TE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PREMIUM 10-52-5+TE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K2O-5, B-0,01, Cu-0,01, Fe-0,02, Mn-0,01, Mo-0,05,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PREMIUM 17-7-27+TE+MgO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P2O5-7, K2O-27, MgO-2,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NPK PREMIUM 21-21-21+TE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CaO-20,0 (LSA),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 (LSA), Fe-6,8 (LSA), Mn-2,6 (LSA), Mo-0,2 (LSA), Zn-1,1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MgO-6,0 (LSA), B-1,2, Cu-0,8 (LSA), Fe-0,6 (LSA), Mn-0,7 (LSA), Mo-1,0 (LSA), Zn-5,0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MgO-8,5, B-0,5, Fe-4,0, Mn-4,0, Zn-1,5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Дрип 19-19-19 + 3MgО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KH2PO4-25, KNO3-10, CH4NO2-25, MgSO4-2,5, пекацид-0,5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Дрип 3-10-37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K2SO4-25, KH2PO4-10, KNO3-10, MgSO4-10, пекацид-2,5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Nutrivant 10-50-10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NH4H2PO4-50, KH2PO4-2,5, KNO3-10, пекацид-2,5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Nutrivant Универсал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KH2PO4-25, KNO3-10, CH4N2O-25, MgSO4-2,5, борная кислота-0,5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P-36, K-24, MgO-2, B-2,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Виноград 0-40-25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P2O5-40, K2O-25, Mg-2, SO3-4,0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Картофель 0-43-28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P2O5-43, K2O-28, Mg-2, SO3-4,3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Сахарная свекла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P2O5-36, K2O-24, Mg-2, SO3-5,5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Фруктовый 12-5-27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K2O-27, CaO-8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Кукуруза 5,7-37-5,4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N-5,7, P2O5-37, K2O-5,4, Zn-3,4, SO3-20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Огурец 6-16-31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P2O5-16, K2O-31, MgO-2, SO3-5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Томат 6-18-37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P2O5-18, K2O-37, MgO-2, SO3-8,6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 (6-23-35)"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P-23, K-35, MgO-1, Fe-0,05, Zn-0,2, B-0,1, Mn-0,2, Cu-0,25, Mo-0,02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P-23, K-35, MgO-1, Fe-0,05, Zn-0,2, B-0,1, Mn-0,2, Cu-0,25,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Зерновой 6-23-35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P2O5-23, K2O-35, MgO-1, SO3-2,5, B, Fe, Cu, Mn, Zn, Mo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Зерновой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MgO-2, SO3-4,1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Нутривант Плюс Масличный (0-20-33)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P-20, K-33, MgO-1, S-7,5, Zn-0,02, B-1,5, Mn-0,5, Cu-0,025, Mo-0,01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"НУТРИВАНТ Плюс 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P-20, K-33, MgO-1, S-7,5, Zn-0,02, B-1,5, Mn-0,5, Cu-0,025,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Масличный 0-20-33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K2O-33, Mg-1, B-1,5, SO3-20, Zn-0,02, B-0,15, Mn-0,5,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Vigortem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N-6,1, P2O5-15, K2O-12,4, Fe-0,5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AGRI-GEL-10-5-30+ME"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К2O-30, SO3-20, B-0,03, Fe-0,01, Mn-0,05, Ca-0,05, Zn-0,01, Mo-0,01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AGRI-GEL-20-20-20+ME"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К2O-20, Fe-0,03, Mn-0,02, Zn-0,01, Cu-0,02, B-0,03,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AGRI-GEL-10-30-10+ME"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P2O5-30, К2O-10, Fe-0,01, Mn-0,025, Zn-0,01, Cu-0,03, B-0,027,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формулы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формулы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15-31-15+TE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NО3-N-7,5, NH4-N-7,5, P2O5-31, K2O-15, В-0,04, Fe-0,04, Mn-0,04,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18-18-18+TE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NО3-N-10,4, NH4-N-7,6, P2O5-18, K2O-18, В-0,04,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NО3-N-12, NH4-N-8, P2O5-10, K2O-20, В-0,04,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NО3-N-1,5, NH4-N-8,5, P2O5-40, K2O-10, В-0,04,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P2O5-40, К2О-40, В-0,04, Сu-0,05, Fe-0,1, Mn-0,05, Мо-0,05,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(11-6-40)+TE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NО3-N-11, P2O5-6, K2O-40, В-0,03, Fe-0,03, Mn-0,06, Мо-0,02,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(11-42-11)+TE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P2O5-42, K2O-11, В-0,02, Fe-0,03, Mn-0,03, Мо-0,01,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NH4-N-4, NО3-N-3, NH2-N-11, P2O5-18, K2O-18, В-0,01, Fe -0,03, Mn-0,03, Мо-0,01,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K2O-5, MgO-3,5, B-0,1, Fe-3, Mn-4, Zn-6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P2O5-8 , K2O-42, B-0,01, Cu-0,01, Fe-0,02, Mn-0,01, Mo-0,05, Zn-0,01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P2O5-5, K2O-55,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P2O5-20, K2O-30,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13-6-26+8CaO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P2O5-6, K2O-26, CaO-8,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MgO-2,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16-8-24+2MgO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K2O-24, MgO-2,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B-0,01, Cu-0,01, Fe-0,02, Mn-0,01, Mo-0,05,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"Fertiroyal 5-30-20 + Micro"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P2O5-30, K2O-20, Mg-1, B-1, Cu-2, Fe-1, Mn-4, Zn-5,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P2O5-45, K2O-10, B-0,5, Cu-0,5, Fe-1, Mn-1, Mo-0,3,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Folicare 10-5-40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P-5, K-40, Mg-0,9, MgO-1,5, S-4, SO3-10,2, B-0,02, Cu-0,1, Fe-0,2, Mn-0,1, Mo-0,01, Zn-0,02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Mg-0,9, MgO-1,5, S-2,9, SO3-0,3, B-0,02, Cu-0,1, Fe-0,2, Mn-0,1, Mo-0,01,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12-46-8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P-46, K-8, Mg-0,8, MgO-1,4, S-2,1, SO3-5,3, B-0,02, Cu-0,1, Fe-0,2, Mn-0,1, Mo-0,01,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BIOMAXIM 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вещество-35,9, свободные аминокислоты-13,0, N-4,55, СаО-3,1, SO3-1,75, MgO-0,22, В-0,2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KMg (Fertim KMg 55:5)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K2О-55, MgО-5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Р2О5-16,0, К2О-0,1, Са-7,5,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Amcolon 16-8-24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Amcolon 20 - 20 -20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NH4-N-3,4, NO3-N-5,3, NH2-N-11,3, P2O5-20, K2O-20, Fe-ЭДТА-0,050, Mn-ЭДТА-0,020, Zn-ЭДТА-0,020, Cu-ЭДТА-0,010, B-0,010, Мо-0,01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N-13,0, P2O5-40,0, K2O-13,0, B-0,02, Cu-0,05 (EDTA), Fe-0,07 (EDTA), Mn-0,03 (EDTA), Zn-0,01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15:5:30+2 (Master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P2O5-5,0, K2O-30,0, MgO-2,0, B-0,02, Cu-0,05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N-18,0, P2O5-18,0, K2O-18,0, MgO-3,0, SO3-6,0, B-0,02, Cu-0,05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N-20,0, P2O5-20,0, K2O-20,0, B-0,02, Cu-0,05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P2O5-11,0, K2O-38,0, MgO-4,0, SO3-25,0, B-0,02, Cu-0,05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3:37:37 (Master 3:37:37)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P2O5-37,0, K2O-37,0, B-0,02, Cu-0,05 (EDTA), 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NH4-10, P2O5-52, К2О-10, Fe(EDTA)-0,02, Mn(EDTA)-0,01, Zn(EDTA)-0,02, Cu(EDTA)-0,02, В-0,01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NO3-2, NH2-14, NH4-4, P2O5-20, К2О-20, Fe(EDTA)-0,02, Mn(EDTA)-0,01, Zn(EDTA)-0,02, Cu(EDTA)-0,02, В-0,01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NH2-12, NH4-13, P2O5-5, К2О-5, Fe(EDTA)-0,02, Mn(EDTA)-0,01, Zn(EDTA)-0,02, Cu(EDTA)-0,02, В-0,01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NO3-4, NH2-4, NH4-2, P2O5-10, К2О-40, Fe(EDTA)-0,02, Mn(EDTA)-0,01, Zn(EDTA)-0,02, Cu(EDTA)-0,02, В-0,01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N-10,0, P2O5-54,0, K2O-10,0, B-0,02, Cu-0,05 (EDTA), Fe-0,1 (EDTA), Mn-0,05 (EDTA), Zn-0,05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N-20,0, P2O5-20,0, K2O-20,0,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(Plantafol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N-30,0, P2O5-10,0, K2O-10,0,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P2O5-15,0, K2O-45,0,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9-0-36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K2О-36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9-5-26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P2О5-5, K2О-26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B- 0,015, Mn-0,02, Zn-0,02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N-NO3-5, N-NH4-7, P2O5-11, K2O-18, MgO-2,7, SO3-20, B-0,015, Fe-0,2, Mn-0,02,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 Fe-0,2, Zn-0,07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16-27-7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Cropcare 11-11-21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NO3-4,4, NH4-6,6, P2O5-10,5, K2O-21,2, MgO-2,6, SO3-25, B-0,05, Cu-0,03, Fe-0,08, Mn-0,25, Mo-0,02,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B-0,02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NPK 7-20-28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P2O5-20, K2O-28, MgO-2, SO3-7,5, B-0,02, Fe-0,1, Mn-0,03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Cropcare NPK (Mg S) 8-11-23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NO3-2,6, NH4-5,4, P2O5-11,4, K2O-22,9, MgO-4,2, SO3-29,3, B-0,05, Cu-0,05, Mn-0,25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Листовое 4-13-36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P2O5-13, K2O-36, MgO-1,6, SO3-7,7, B-0,01, Cu-0,03, Fe-0,1, Mn-0,1, Zn-0,02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Листовое 10-5-40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K2O-40, MgO-0,5, SO3-4,4, B-0,01, Cu-0,04, Fe-0,14, Mn-0,14,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Листовое СТАРТ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P2O5-40, K2O-13, MgO-0,1, SO3-0,08, B-5, Fe-0,08, Mn-0,08, Cu-0,03, Zn-0,03,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Листовое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MgO-1,4, SO3-1,8, B-0,01, Fe-0,1, Mn-0,1, Cu-0,01,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комплексное минеральное с микроэлементами ФЕРТИКА Плюс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P2O5-20, K2O-27, Fe-0,1, Mn-0,1, Cu-0,01, Zn-0,01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ФЕРТИКА марки: ФЕРТИКА Плюс 6,4-11-31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N-6,4, P2O5-11, K2O-31, MgO-2,6, SO3-4,4, B-0,01, Fe-0,1, Mn-0,1, Cu-0,03,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минеральное ФЕРТИКА марки: ФЕРТИКА Плюс 12-11-26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K2O-26, MgO-2,5, SO3-3,3, B-0,01, Fe-0,1, Mn-0,1, Cu-0,03,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P-19, K-19, Mg-0,10, S-0,19, Fe(EDTA)-0,10, Mn(EDTA)-0,05, Zn(EDTA)-0,015, Cu(EDTA)-0,012, B-0,02, Mo-0,07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P-17, K-30, Mg-0,20, S-0,19, Fe(EDTA)-0,10, Mn(EDTA)-0,05, Zn(EDTA)-0,012, Cu(EDTA)-0,012, B-0,045, Mo-0,056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P2O5-5, MgO-5, B-0,2, Fe-2, Mn-4,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P2O5-10, K2O-20, CaO-1,5, MgO-1,5, B-1,5, Cu-0,5, Fe-0,1, Mn-0,5, Mo-0,2,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P2O5-9, K2O-18, B-0,05, Mn-0,1,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P2O5-8, K2O-21, MgO-2, Cu-0,08, Fe-0,2, Mn-0,1, Zn-0,01, C-17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35 -0-0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15-5- 23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MgO-2,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P-42, K-10, MgO-3,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P-10, K-40, MgO-2,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MgO-2, B-0,070, Cu-0,015, Fe-0,0100, Mn-0,0150, Mo-0,015, Zn-0,070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МgO-29,1-29,8, S-23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BORDO TAN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Cu-20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MIKRO Fe, Mn,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B-0,8, Cu-0,5, Fe-5, Mn-4, Mo-0,10, Zn-7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PLANSTAR12-43+2MGO+7SO3+0.05CU+1MN+0.2ZN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P₂O₅-12, N-43, MgO-2, SO3-7, Cu-0,05, Mn-1, Zn-0,2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Spreybac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P2O5-1, B-0,1,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P2O5-60,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P₂O₅≥59-60, К₂О1≥19-20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B-6,21, Cu-0,93, Mn-8,80, Zn-11,05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AGRI-GEL-FE-15"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К2O-1, 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AGRI-GEL-ZN-80"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К2O-1, Zn-80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К2O-1, Fe-6,5, Mn-6, Zn-0,8, Cu-0,7, MgO-2,2, B-0,9,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AGRI-GEL-K45"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HD HIERRO"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К2O-1, 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"PLANSTAR 10-46 + 5 SO3 + 0.6 MN + 0.5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P2O5-46, SO3-5, Mn-0,6000, Zn-0,5000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"PLANSTAR 10-45 + 7 SO3 + 1 FE + 0.6 MN + 0.5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P2O5-45, SO3-7, Fe-1, Mn-0,6000, Zn-0,5000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"PLANSTAR 8-25 + 17 SO3 + 4 FE"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P2O5-25, SO3-17, Fe-4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FULVITAL PLUS W.P.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фульвовые кислоты-750г/кг, Fe-1,35, Mn-25г/кг, Mg-70г/кг, SO-60г/кг, Zn-25г/кг, Cu-10г/кг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(EDDHSA о-о)-6,0, Fe (EDDHSA)-3,8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K2O-47, P2O5-24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Азотное удобрение Coten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AmcoCorn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Mn-5,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Amco Sugar Beet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MgO-3, Mn-3,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тройной суперфосфат, суперфосфат, N-3,8, P-33, K-0,1, S-2,3, Ca-18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суперфосфат-50-75, тройной суперфосфат-20,5-5, карбамид 20-30, сульфат аммония-12-20, N-14, P-23, K-0,1, S-5, Ca-8,5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P-2,5, Ca-0,4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P2O5-3, Ca-7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C-19, N-1,5, К2О-2, рН-4,4-6,4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Mn-1, N-1,02, Мо-10,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Fertiplant 20/20/20 + 1MgO+TE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B-0,079, C-0,017, Fe-0,096, Mn-0,0148, Zn-0,066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C-16,8, N-2,3, аминокислоты-34, K2O-7,1 (макс), влажность-20, рН-2,7-4,7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 Mn-20, Zn-10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K2O-20, MgO-3, Cu-12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Fe-9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C-75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марок: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марок: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P2O5-60,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марок: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P2O5-40, K2O-40, B-0,01, Cu-0,01, Fe-0,02, Mn-0,01, Mo-0,05,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(Ferrilene)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 (EDDHSA)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(Ferrilene 4,8)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 (EDDHSA орто-орто)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(Ferriline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 (EDDHA/EDDHSA), Mn-1,0 (EDTA), K2O-6,0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K2O-0,01,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марки: 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K2O-0,01, S-2,50, MgO-1,30, Cu-0,60, Zn-1,20, Fe-0,30, Mn-0,30, B-0,15, Mo-0,40, Co-0,08, Cr-0,03, Ni-0,01, Se-0,01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N-2,0, K2O-11,0,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марки: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N-2,0, K2O-11,0,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 – Магний-Цинк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SО3-13,0, MgO-4,0, Zn-4,0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K2О-5,0, S-4,60, MgO-1,90, Cu-2,90, Zn-2,70, Fe-0,40, Mn-0,28, B-0,40, Mo-0,60, Co-0,25, Cr-0,05, 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марки: 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K2О-5,0, S-4,60, MgO-1,90, Cu-2,90, Zn-2,70, Fe-0,40, Mn-0,28, B-0,40, Mo-0,60, Co-0,25, Cr-0,05, Se-0,01, Ni-0,01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марки: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марки: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 – Сера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N-0,30, K2O-1,85,SО3-35,0, MgO-1,8, Mo-0,01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 –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P2O5 -19, K2O-5,0, SО3-0,50, MgO-0,02, Mn-0,09, Cu-0,02, Zn-0,20, B-0,05, Mo-0,03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Ag-0,3, B-0,33, Cu-0,45, Zn-0,8, Mn-0,8, Mo-0,1,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K2O-5,8, P2O5-3,7, Ag-500+/-50, Mo-0,13, Se-0,043, полигексаметиленбигуанидгидрохлорид≤500мг/л, нитрат серебра≥0,11, молибдат аммония-0,09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K2O-5,8, P2O2-3,7, Mo-0,13, Se-0,043 мг/дм3, коллоидное серебро-500 мг/л, полигексаметиленбигуанид гидрохлорида-100 мг/л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ЭФИКА, марка: "ЭФИКА АЗОТ"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N-9,0, Mg-3,0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ЭФИКА, марка: "ЭФИКА МАГНИЙ"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Mg-2,5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ЭФИКА БОР, марка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B-9,5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ЭФИКА, марка: "ЭФИКА РК"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P-9,0, K-8,0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ЭФИКА, марка: "ЭФИКА 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N-1,0, Zn-3,0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36,2, MgO-4, B-0,015, Cu-0,261, Fe-0,028, Mn-0,01,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 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N-10,0, P2O5-5,0, K2O-25,0, B-0,035, Cu-0,045, Fe-0,10,Mn-0,015, Zn-0,035, Мо-0,07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N-10,56, P2O5-13,2, B-9,24, Cu-0,066, Fe-0,132, Mn-0,066, Mo-0,01, Zn-0,066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марки 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K2O-31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марки 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N-9,7, Ca-17, свободные аминокислоты-2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Madram 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K2O-2,5, Ca-7,5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марки: 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N-2,8, P2O5-20, K2O-5, Ca-5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марки: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K2O-15, Cu-1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марки: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P2O5-40, MgO-10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марки: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K2O-5, Zn-8,5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борное удобрение "BORON"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B-9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N-0,6, B-10, свободные аминокислоты-4, органическое вещество-4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N-4,5, свободные аминокислоты-12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Naturmix-L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N-4,3, B-0,74, Cu-0,47, Fe-6,75, Mn-3,92, Mo-0,20, Zn-1,08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"Basfoliar 36 Extra SL"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MgO-3, B-0,02, Cu-0,2, Fe-0,02, Mn-1, Mo-0,05,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Mega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C-3, аминокислоты-2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Amino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CaO-14, B-0,2, аминокислоты-2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BACTOLIKS-maximus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C-8, аминокислоты-3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ISAPTION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C-8,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Doping-ENERGY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C-8, аминокислоты-2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BLOOM SET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C-8, Zn-1, B-0,05, 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органо-минеральное Super Gel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K2O-17, аминокислоты-1,5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Ideal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B-8,5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Captan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Cu-5,5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GUARD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King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ZNRAC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Ideal AntiSalt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MgO-0,1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N-2,5, B-0,8, Cu-0,4, Fe-4,5, Mo-0,02, Mn-2, Zn-4,5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KALIBRE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Power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Ideal P60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P2O5-55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биоудобрение "БиоАзоФосфит"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K-0,5, N-0,02, P-0,02, ростостимулирующие бактерии Raoultella spp и Serratia spp≥2*10^9 КОЕ/мл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"ГидроСера"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 мг/кг, K2O-1,52, S-26, CaO-8,2, Mg-0,9,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B-0,03, Cu-0,0297, Fe-0,0490, Mn-0,0396, Mo-0,054,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P2O5-13,2, SO3-3,4, B-2,0, Cu-2,4, As&lt;60mg/kg, Cd&lt;90mg/kg, Cr&lt;120mg/kg, Hg&lt;2mg/kg, Ni&lt;120mg/kg, Pb&lt;150mg/kg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общий-6, N органический-2, N мочевинный-4, P2O5-2,5, K2O-2,5, MgO-2,5, B-2, Co-0,1, Cu-1, Fe-1,2, Mn-1,2, Mo-0,25, Zn-1,2, гидроксикарбоновые кислоты-20,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"IFO-UAN-32"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N-32,0, N-NH2-16,0, N-NH4-8,0, N-NO3-8,0,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BORDO"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Cu-20, pH-5,5-7,5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MAKROMIX"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N-16,0, N-NH2-8,8, N-NO3-2,4, N-NH4-4,8, P2O5-16,0, K2O-12,0, B-0,02, Fe-0,10, Mn-0,05, Cu-0,05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KALIFOS"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N-NO3-1, P2O5-10,2, K2O-25, B-0,6, Cu-0,1, pH-6-8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CaO-14,0%w/v, MgO-2,80%w/v, B-0,14%w/v, Mo-0,07%w/v, Co-0,07%w/v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CaO-14,0%w/v, MgO-2,80%w/v, B-0,14%w/v, Mo-0,07%w/v, Co-0,07%w/v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аминокислоты-5,76%w/v, N-3,72%w/v, P2O5-11,08%w/v, K₂O-4,08%w/v, Zn-0,50%w/v, Mn-0,20%w/v, B-0,20, Mo-0,02%w/v, Fe-0,09%w/v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аминокислоты-5,76%w/v, органическое вещество+ стимуляторы-13,40%w/v, N-8,06%w/v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аминокислоты-12,28%w/v, N-6,40%w/v, B-0,38%w/v, Mo-0,21%w/v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B-0,38%w/v, Cu-0,15%w/v, Fe-5,10%w/v, Mn-2,50%w/v, Mo-0,10%w/v, Zn-0,21%w/v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K₂O-35,0%w/v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N-10,36%w/v, P₂O₅-14,24%w/v, K₂O-3,88 %w/v, MgO-0,38%w/v, B-0,14%w/v, Mn-0,97%w/v, Zn-0,67%w/v, свободные аминокислоты-10,61%w/v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аминокислоты-10,61%w/v, K₂O-36,0%w/v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Cu-2,24%w/v, Fe-2,56%w/v, Mn-0,96%w/v, Zn-0,64%w/v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аминокислоты-11,55%w/v, N-3,46%w/v, K₂O-1,96%w/v, B-1,15%w/v, Mo-0,11%w/v, экстракт водорослей-9,47%w/v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TITAN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аминокислоты-11,55%w/v, N-3,46%w/v, K₂O-1,96%w/v, B-1,15%w/v, Mo-0,11%w/v, экстракт водорослей-9,47%w/v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Ca-B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CaO-10,40%w/v, B-0,52%w/v, N-5,59%w/v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FOSCROP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P₂O₅-42,0%w/v, K₂O-28,0%w/v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B-0,2, Cu-0,05, Fe-0,1, Mn-0,05, Zn-0,07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Mn-1,5, Zn-1,5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Р2О5-30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Cu-4,5, Mn-0,7, Zn-0,5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VITA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Fe-3,5, свободные L-аминокислоты-6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ANTISAL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K2O-2, CaO-11, органическое вещество-13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N-TEX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P-2, органическое вещество-20, свободные L-аминокислоты-6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СТИМАКС СТАРТ (STIMAX START)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N-1,2, Fe-Zn1, Mn-0,5,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СТИМАКС ДЛЯ СЕМЯН (STIMAX SEEDS)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N-7,2, P2O5-5, K2O-5, B-0,1, Fe-0,25,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Generate for Crops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Co-1,0, Cu-0,20, Fe-0,59, Mn-0,31, Zn-0,20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Corn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Co-1,39, Fe-2,10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Wheat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Co-1,58, Cu-0,33, Fe-0,85, Mn-0,49, Zn-0,27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Soybeans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Co-1,43, Cu-0,34, Fe-0,71, Mn-0,46, Zn-0,29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Intra Eco Shield (Интра Эко Шилд)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Si-14,0, B-0,4, Zn-0,1, Mo-0,2, Cu-0,1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"AGRI-FOLIAR"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N-5,2, B-0,102, SO2-3,6, Mn-0,512, Zn-0,816, Mo-0,022, Cu-0,100, Fe-0,110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Cu-7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"AGRI-N"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N-18,3, Fe-0,1087, Zn-0,1087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N+"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P/K"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P2O5-27,8, К2O-19,2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FULVO"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N-3,7, P2O5-1, К2O-1, SO3-6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ANTISALT"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Ca-13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B"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N-3,2, Mo-6,8100, Fe-0,8400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AMINO-L 39"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 FLOWER"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P2O5-10, B-1, Mo-0,5000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AGRI-SUPER-CA"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CaO-30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ULTRAPREMIUM-RAÍZ"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N-1,02, P2O5-3,1, К2O-7,25, B-0,11, Fe-0,15, Mo-0,21, MgO-0,52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"ECONATUR SUPERCALCIO"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CaO-30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"PLANTROOT"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"FOLIFOL"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"CHROMASTIM"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"AGRI-PH"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P2O5-15,4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"NS FORCE 60"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N-11,7, SO3-47,6, B-0,0140, Cu-0,039, Fe-0,0780, Mn-0,0749, Mo-0,016, Zn-0,0187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аминокислоты-33, общее количество органических веществ-48, N-9,8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Руткат (Rutkat)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аминокислоты-10, полисахариды-6,1, ауксины-0,6, P2O5-4, K2O-3, Fe-0,4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P-25, K-6,5,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аминокислоты-766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вещества-35, N-1, Р-0,1, К-2,5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глюконат меди-6,5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SiO-17, K-7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Свекловичный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аминокислоты-7, N-3,5, Р-2, Mn-1, B-0,3, S-2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аминокислоты-10, органические вещества-40, N-5, Zn-0,75, Mn-0,5, B-0,1, S-4, Fe-0,1, Cu-0,1, Mo-0,02,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Zn-1, Co-0,5, Mo-1, аминокислоты-9, L-аминокислоты-6,5, экстракт морских водорослей-4, органические вещества-30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Zn-1, аминокислоты-9, L-аминокислоты-6,5, экстракт морских водорослей-4, органические вещества-30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морских водорослей-10, органические вещества-20, К-18, B-0,2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аминокислоты-3, N-3, Р-10, В-1,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аминокислоты-14,4, N-7, органические вещества-60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"L"-аминокислоты-4,7, экстракт морских водорослей-4, органические вещества-22, N-5,5, К-1, Zn-0,15, Mn-0,3, B-0,05, S-4, Fe-0,5, Cu-0,05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Zn-0,05, B-0,14, Mg-0,7, Mo-0,02, Ca-12, общий сахар-18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B-этаноламин-10, L-аминокислоты-6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BMo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L-аминокислоты-1,0, N-5,0, B водорастворимый-10,0, Мо-0,02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Ca-10, N-10, B-0,2, L-аминокислоты-6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N-2,5, Fe-6, L-аминокислоты-6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N-0,9, K-20, L-аминокислоты-5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Mg-6, L-аминокислоты-6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Zn-0,7, Mn-0,7, B-0,1, Fe-3, Cu-0,3, Mo-0,1, L-аминокислоты-6,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Zn-8, L-аминокислоты-6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Zn-0,1, Fe-0,1, pH-4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N-0,12, S-65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полигидроксикарбо-кислоты-20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TECNOPHYT PH+/ Текнофит РН+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полигидроксикарбокси-кислоты-20, (этилендиокси)диметанол-0-1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Mn-6,0, L-аминокислоты-6,0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SAMPPI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KNO3-6, C6H8O7-5, Ca(H2PO4)2-5, Na2-EDTAх2H2O-3,5, MnCl2х4H2O-3,2, NaNO3-2, FeCl3х6H2O-2, H3BO3-1, Cu(NO3)2х3H2O-0,2, (NH4)6Mo7O24х4H2O-0,2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B-3,3,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N-8,0, Ca-10,0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общий-3,0 (в том числе N нитратный-2,8, N мочевины-0,2), Zn-7,0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Fe-5,0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нитратный-1,8, N амидный-0,2, B-0,5, Mn-1,5, Zn-1,5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B-10(140г/л), N-60г/л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N-8,0, P2O5-31,0, K2O-4,0, экстракт водорослей-4,0, альгиновая кислота-0,033, маннитол-0,12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C-8,4, N общий-6,3, N органический-2,1, аминокислоты-15,0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P2O5-32,0, K2O-23,0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AMINOTOP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N-31,4, K2O-21, С-17,4, P2O5-6,758, Cu-7,04, Ni-0,41, Zn-4,44, Cr-55,5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ALERG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N-5,206, K2O-4,731, P2O5-6,758, B-0,101, Fe-0,147, Zn-0,101, Mn-0,109, C-3,199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ENGROS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N-8,09, B-0,22, Zn-0,15, CaO-1,92, C-8,77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N-8,148, C-10,103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ADOB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C-19, N-2,8, К2О-5, рН-3,5-5,5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AgroArgentum®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 Promoter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N-60, P2O5-25, K2O-60, Zn-2, B-1,8, Fe-1,4, экстракт водорослей-200, органическое вещество-80 (г/л)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Seafun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N≥90, P2O5≥30, K2O≥60, Zn-2, B-1,8, Fe-1,4, экстракт водорослей≥150, альгиновая кислота≥14, EDTA-Fe-16, EDTA-Cu-8, EDTA-Zn-12, EDTA-Mn-4 (г/л)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Seaweed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B2O3≥200, N≥40, экстракт водорослей≥200, органическое вещество (г/л)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"pH-BEST"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K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К2O-25,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NО3-N-7,4, NH4-N-7,4,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P 10-30-0+МЕ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NО3-N-6, NH4-N-4, P2O5-30,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K-2542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P2O5-7,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К2О-6,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C-10,4, N-2, 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CELLERATE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P-110г/кг, Mo-80г/кг, Zn-40г/кг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C-19, N-2,7, К2О-3,5, рН-3,5-5,5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K2O-26,1, Mn-1,08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BLUE CUPPER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СuNO-3-5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 DUR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C-15, N-1,5, К2О-2, рН-4-6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бетаин,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K2O-8,0, C-9,0,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K2O-8,0, C-10,0, Zn 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Ca-8,0, Zn-0,2 (EDTA), витамины, осмолиты,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CaO-10,0, MgO-1,0, B-0,1, Zn-0,01 (EDTA), 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K2O-8,0, C-8,0, Fe-0,02 (EDDHSA), полисахариды, витамины, белки, аминокислоты, очищеные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K2O-3,0, C-10,0, Mo-0,2, Mn-0,5, Zn-0,5,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TALETE/ ТАЛЕТЕ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K2O-6,0, C-7,5, Mn-0,2, Zn-0,2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Zn-2, Mn-1, аминокислоты-20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Excellence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аминокислоты-28, общий азот-7, аммиачный азот-1,3, органический азот-4,3, мочевинный азот-1,4, C-22, Zn-0,5, Mn-1,5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EXCELLENCE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Zn-0,5, Mn-1,5, аминокислоты-28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Zn-2,5, Mn-2,5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Mn-0,8, Zn-1,2, маннитол-0,1, экстракт бурых водорослей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CaO-7, MgO-2, Zn-1,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STARTERMn PLATINUM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B-0,3, Cu-0,3, Mn-5, Mo-0,05, Zn-3, SO3-11,5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NITROPLUS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CaO-7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SUGAR MOVER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B-4, Cu-0,15, Mo-0,015,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HARVEST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P2O5-18, K2O-3, B-0,1, Cu-0,1, Fe-0,3, Mn-0,3, Mo-0,05, Zn-0,3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Harbest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общий-15, азот амидный-15, CaO-12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BIOFORGE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K2O-5, Co-0,02,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N-BALANCER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N-3,7, B-9, Mo-0,03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аминокислоты-12,50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SO3-5,7, фитогормоны на основе Ascophyllum nodosum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CaO-15, MgO-2, B-0,05, Cu-0,04, Fe-0,05, Mn-0,1, Zn-0,02,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K2O-20, MgO-2, Mn-0,15, B-1,34, Mo-0,01, Cu-0,05, Fe-0,02, Zn-0,05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MgO-3, SO3-13, B-0,3, Cu-0,5, Fe-1, Mn-1,5, Zn-1,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SO3-53, B-0,01, Cu-0,04, Fe-0,02, Mn-0,012, Zn-0,04,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N-7,5, P2O5-10,7, SO3-7,5, Cu-1,77, Mn-1,1, Zn-1,79, Mo-0,36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Co-0,006, Zn-0,71,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"Биограно форте"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вещества-2,14, K-0,65, MgO-0,03, Na-0,01, P-0,02, Bacillus spp. и другие ростостимулирующие бактерии≥2*10^9 КОЕ/мл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"Биомикол+"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вещества≥4,5, K-0,8, MgO-0,03, N-0,45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"БиоЛип"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вещества≥5, K-0,028, MgO-0,02, P-0,015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"pH Power"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P2O5≥26, вода≤60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"AminoMax"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органические вещества-22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Boron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бороэтаноламин-98-100 (В-10,6-11)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АМИНОАЛЕКСИН (AMINOALEXIN)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P-30, K-20 L-a-аминокислоты-4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80 Zn+P+S+N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Zn-5,9, Р-19, S-5,3, N-3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44 Mn +Mg+S+N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Mn-18-23, Mg-10-13, S-2,5-4,8, N-0,1-0,4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аминокислоты-20, N-5,5, B-1,5, Zn-0,1, Mn-0,1, Fe-1,0, Mg-0,8, Mo-0,01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аминокислоты-9,3, N-2,1, B-0,02, Zn-0,07, Mn-0,04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Millerplex (Миллерплекс)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P2O5-3, K2O-3, экстракт морских водорослей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P2O5-3, K2O-3, экстракт морских водорослей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морских водорослей-99,5,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Thio-Sul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раствор тиосульфата аммония-55-65, N-12, S-26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Premiant Delta Ca,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Ca-9, B-0,2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Premiant Omega, sl.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Ca-8,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AMINOQUELANT - K low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аминокислоты-5, K-25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AMINOQUELANT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аминокислоты-5, Fe-5, N-2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N-7,8, B-15,5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N-4,8, Zn-1,1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Р-24, Fe-0,22, Mn-0,33, Zn-1,1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RedoniQ Антистрес амiно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N-2,4, Fe-0,22, Mn-0,33, Zn-1,1, Сu-0,55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АКТИВ марки: 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N-6,41, P-4,18, K-3,44, Mg-1,98, Fe-0,23, S-7,45, B-0,30, Cu-1,99, Zn-1,99, Mn-0,25, Mo-0,43, Co-0,13, Ni-0,01, L-0,03, Se-0,01, Cr-0,05, V-0,06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АКТИВ марки: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N-3,85, B-11,5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АКТИВ марки: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N-6,6, P-5,86, K-0,84, Mg-3,19, Fe-0,34, S-9,07, Cu-1,68, Zn-2,09, Mn-0,34, Mo-0,17, Co-0,09,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АКТИВ марки: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N-20,03, P-2,05, K-2,87, Mg-0,80, Fe-0,8, S-3,07, B-0,05, Cu-0,20, Zn-0,25, Mn-0,05, Mo-0,08, Co-0,04, Se-0,01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АКТИВ марки: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P-20,40, K-4,60, Mg-0,17, Fe-0,77, S-0,850, B-0,02, Cu-0,77, Zn-0,17, Mn-0,05,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Силамин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аминокислоты-до 50, комплекс фитогормонов, комплекс витаминов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P2O5-18,0, K2O-4,8, SO3-0,9, MgO-0,19, Mn-0,057, Zn-0,17, В-0,02, Mo-0,055, Fe-0,08, Cu-0,08, Co-0,01, Se-0,016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N-3,9, P2O5-4,7, K2O-11,0, SO3-3,4, Mn-0,21, Zn-0,048, В-0,01, Mo-0,01, Fe-0,016, Cu-0,048, Co-0,01,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N-24,0, P2O5-1,7, K2O-2,3, SO3-1,4, MgO-0,12, Mn-0,06, Zn-0,11, В-0,016, Mo-0,04, Fe-0,028, Cu-0,05, Co-0,08, Se-0,015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Cu-2,87, Zn-2,62, MgO-1,85, Ni-0,013, Li-0,043, Co-0,19, Fe-0,36, Mn-0,255, SО3-11,12, К2O-3,25, Cr-0,088, Mo-0,54, B-0,35, V-0,076, Se-0,01, Р2О5-0,407, N-4,22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Cu-0,57, Zn-1,21, MgO-1,307, Ni-0,06, Li-0,037, Co-0,075, Fe-0,27, Mn-0,31, SО3-5,86, K2O-0,028, Mo-0,12, B-0,14, N-0,47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N-2,0, Р2О5-4,0, К2О-2,0, МgO-0,8, SO3-4,1, Zn-0,99, Cu-0,96, Mo-0,10, Mn-0,62, Co-0,19, Fe-0,23, B-0,39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Моно-Железо"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Fe-8,8, N-5,0, P2O5-3,0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Zn-5,8, N-4,7, P2O5-1,9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B-9,0, N-4,0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органо-минеральное удобрение "Волски Оптим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B-20, N-4, органическое вещество-20, экстракт морских водорослей-20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Cu-1, Fe-3, Mn-0,7, Zn-1,6, B-0,3, Mg-0,7, S-1, K-5, органическое вещество-20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морских водорослей-18, альгиновая кислота-1,4, органическое вещество-15, N-9, P2O2-3, K2O-6, Fe-1,6, Cu-0,8, Zn-1,2, Mn-0,4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морских водорослей-20, Zn-10, 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морских водорослей-20, органическое вещество-5, альгиновая кислота-1, N-6, P-2,5, K-6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Mg-0,15, B-15, Mo-0,35, глутаминовая кислота-0,002г/л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P2O5-12, K2O-10, S-0,15, Mg-0,11, Fe(ЭДТА)-0,11, Mn(ЭДТА)-0,06, B-0,01, Zn(ЭДТА)-0,02, Cu(ЭДТА)-0,021, Mo-0,05, Co-0,02, глутаминовая кислота-0,002г/л, L-аланин-0,014г/л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S-4, Mg-1,6, Zn(ЭДТА)-12, глутаминовая кислота-0,002г/л, L-аланин-0,014г/л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Amcofert 5-70-3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P2O5-70, K2O-3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Mycorrhiza propagules-100 колоний/мл, Trichoderma&gt;1*10^8 спор/мл, бактерии Bacillus subtilis, Bacillus megaterium&gt;2*10^8 спор/мл, Fe-2, Zn-0,5, KO2, P2O5, MgO, CaО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Mycorrhiza propagules-20 колоний/мл, Trichoderma&gt;2*10^7 спор/мл, бактерии Bacillus subtilis, Bacillus megaterium&gt;4*10^7 спор/мл, Fe-2, Zn-0,5, KO2, P2O5, MgO, CaО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Mycorrhiza propagules-10 колоний/мл, Trichoderma&gt;1*10^7 спор/мл, бактерии Bacillus subtilis, Bacillus megaterium&gt;2*10^7 спор/мл, Fe-2, Zn-0,5, KO2, P2O5, MgO, CaО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P2O5-25, K2O-5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семян понгамии (Pongamia glabra)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P2O5-3, K2O-3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N-4,7, B-11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N-3,9, Mg-9,15, Cu-3, Mn-9,1, Zn-4,9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P2O5-15,3, Mo-15,3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BRASSITREL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Ca-5,8, CaO-8,1, Mg-4,6, MgO-7,7, B-3,9, Mn-4,6,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Cu-6,2, Mn-7, Zn-7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"POTENCIA"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C-33,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HanseGuard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NO3-N-7, NH4-N-2, K2O-6, микроэлементы (Ca, Mg, Si, Fe, Ag)-1,1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аминокислоты-24, свободные аминокислоты-13, сухая масса-32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NB 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NH2-5,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ELAIS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NH4-10, S-24,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ZINTO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NO3-6,6, Zn-13, Mn-1,35, Cu-0,13, органическое вещество-0,13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IKAR FOSTO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NO3-6,5, P2O5-25,5, Mg-1,35, Zn-0,5, Mn-0,9, аминокислоты-6,3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 K2O-20, B-0,2, Fe-0,05, Mn EDTA-0,5, Mo-0,2, Zn EDTA-0,5, аминокислота L-пролин-0,7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Mendelenium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SO3-10, B-0,7, Fe-4, Mn-2, Mo-0,35, Zn-0,7, аминокислота L-пролин-0,5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BIGO Leaves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морских водорослей-7, полисахариды-10, биостимуляторы-0,01, N-2, P2O5-2, K2O-4,5, B-0,5, Cu-0,015, Fe EDTA-0,03, Mn EDTA-0,05, Mo-0,01, Zn EDTA-0,5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Infa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аминокислоты-26, свободные аминокислоты≥21, N-5, P2O5-4, K2O-2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 K2O-6,5, Mn-1,5, Cu-1,2, Fe-0,3, Zn-1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Si водорастворимый-1,4, аминокислота L-пролин-0,3, экстракт морских водорослей-0,1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аминокислота L-пролин-0,33,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аминокислота L-пролин-0,1,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аминокислота L-пролин-0,3, салициловая кислота-0,05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аминокислота-2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Aminoleaf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аминокислоты-30, N-6, P2O5-1, К2О-1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Boromax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аминокислоты-2, N-3,2, В-6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pH Control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NH2-3, P2O5-15, неионный ПАВ-25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Silimax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К2О-15, SiO2-10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аминокислоты-4, N-4, P2O5-8, К2О-3, полисахариды-15, Fe(EDDHA)-0,1, Zn(EDTA)-0,02, В-0,03, цитокинины-0,05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Unileaf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аминокислоты-4, N-4, P2O5-6, К2О-2, полисахариды-12, Fe (EDTA)-0,4, Mn (EDTA)-0,2, Zn (EDTA)-0,2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 (ActiWave)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К2O-7,0, Fe (EDDHSA)-0,50, Zn (EDTA)-0,08, C-12,0, органическое вещество-17,0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N-3,0, C-10,0,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С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CaO-15,0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аминокислоты-5,5, полисахариды-7,0, N-4,5, P2O5-5,0, K2O-2,5, MgO-1,0, Fe-0,2, Mn-0,2, Zn-0,2, Cu-0,1, B-0,1,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аминокислоты-10, N-6, K2O-3, SO3-5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аминокислоты-4, N-4, P2O5-10, MgO-2, SO3-1, Fe-0,4, Mn-0,2, Zn-0,2, Cu-0,1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аминокислоты-7, N-5,5, P2O5-4,5, K2O-4, MgO-2, SO3-2, Fe-0,3, Mn-0,7, Zn-0,6, Cu-0,4, B-0,2, Mo-0,02, Co-0,02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 N-1,2, MgO-3, SO3-8, Fe-0,2, Mn-1, Zn-0,2, Cu-0,1, B-0,7, Mo-0,04, Co-0,02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 N-6, MgO-2, SO3-6, Fe-0,3, Mn-0,2, Zn-0,9, Cu-0,3, B-0,3, Mo-0,02, Co-0,02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Биостим,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 N-3,5, MgO-2,5, SO3-2, Fe-0,03, 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 (N-4,7%,В-11,0%)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В-11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Комби, марка 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SO3-4,2, B-0,4, Cu-0,6, Fe-0,7, Mn-0,7, Mo-0,03, Zn-1,1, Ti-0,02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Комби, марка 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MgO-2,5, SO3-2,5, B-0,5, Cu-0,1, Fe-0,5, Mn-0,5, Mo-0,05, Zn-0,5, Ti-0,03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Комби, марка 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SO3-4,5, Cu-0,9, Fe-0,8, Mn-1,1, Mo-0,05, Zn-1, Ti-0,02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Комби, марка 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SO3-1, B-0,5, Cu-0,2, Fe-0,3, Co-0,02, Mn-0,4, Mo-0,036, Zn-0,3, Ti-0,02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Комби, марка "Для картофеля"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MgO-2,5, SO3-2,5, B-0,4, Cu-0,2, Fe-0,3, Mn-0,6, Mo-0,05, Zn-0,65, Ti-0,03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Комби, марка "Для свҰклы"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MgO-2, SO3-1,8, B-0,5, Cu-0,2, Fe-0,2, Mn-0,65, Mo-0,05, Zn-0,5, Ti-0,02, Na2O-3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Mo-3,0, N-4,5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K2O-22,0, N-2,6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"Кальций"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CaO-17,0, N-10,0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"Ультрамаг Супер Сера-900"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SO3-70,0, N-5,0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СУПЕР ЦИНК-700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Zn-40,0, N-1,5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аминокислоты-56-58, N-9,4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СаО-16,7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K2O-30, 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- Медь-Хелат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Нитрат Магния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MgO-10, 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MgO-29,3, S-22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 - Нитрат марганца 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Mn-15, N-7,7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S-9,2, СaO-8,7, Mn-4,8, B-4,1,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аминокислоты-11,6, N-9,4, K2O-2,7, MgO-1,7, Mn-1,5, P2O5-0,9, Zn-0,5, Cu-0,3, B-0,05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 Zn-8,5, Cu-8,4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МагФос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P2О5-30, MgO-6,8, 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Лебозол-Заатгут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Mn-7,8, N-6,8, Zn-4,2, Cu-2,2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Сu-4,8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карбамидный азот-5,6, аммиачный азот-1,7, нитратный азот-0,7, P2O5-8, К2О-6, микроэлементы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аммиачный азот-4,2, карбамидный азот-0,9, P2O5-20, К2О-5, микроэлементы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карбамидный азот-18, нитратный азот-5, аммиачный азот-4, Mg-3, микроэлементы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аминокислоты-7,5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C-23, аминокислоты-10,5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Multoleo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GA142-8,8, B-9,9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ВМ86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Na2MoO4-0,06, GA142-20, B-37,11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Starflor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Na2MoO4-0,06, GA142-20, B-37,11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COLORADO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COLORSTAR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Goteo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Vitalroot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Tonivit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CALIBRA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MnCl2-2,64, ZnCl2-2,17, NaOH-0,86, GA142-93,33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Appetizer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MnCl2-2,64, ZnCl2-2,17, NaOH-0,86, GA142-93,33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YaraVitaTM Azos 300TM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Hydromag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Mg-19,9 , MgO-33,1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P2O5-29,7, K2O-5,1, MgO-4,5, Mn-0,7, Zn-0,34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P2O5-29,7, K2О-5,1, Mg-2,7, MgO-4,5, Mn-0,7, Zn-0,3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Zn-40, N-1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Zn-40, 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P2O-18,8, K2O- 6,3, Na2O-5,8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Mn-27,4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YaraVitaTM Seedlift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Thiotrac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S-30, 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SCUDO (СКУДО)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S-11,3, Cu-9, аминокислоты и пептиды-9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TRAINER (ТРЕНЕР)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Zn-0,005, Cu-0,003, аминокислоты и пептиды-29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P2O5-29,1, K2O-6,4, Cu-1, Fe-0,3, Mn-1,4, Zn-1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P2O5-29,1, K2O-6,4, Cu-1, Fe-0,3, Mn-1,4, Zn-1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NH2-11,0, NH4-19,5, NO3-10,6, K2O-4,11, P2O5-2,47, SO3-2,33, MgO-0,48, Zn-0,27, Cu-0,14, Mo-0,07, Fe-0,04, B-0,03, Se-0,03, Mn-0,02, Co-0,01, комплекс смачивающих веществ-1,0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N-3,2, аминокислоты в биоактивной L-форме-15, K2O-0,06, SO3-9,34, MgO-2,28, Zn-2,51, Cu-1,92, Mo-0,22, Fe-0,4, B-0,16, Ni-0,06, Mn-0,37, Co-0,11, комплекс смачивающих веществ-1,0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N-1,6, аминокислоты в биоактивной L-форме-11,5, Zn-3,36, Cu-3,76, Mn-0,37, Fe-0,54, MgO-2,37, SO3-15,2, Co-0,23, Li-0,06, Ni-0,02, органические кислоты-1,0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NO3-0,2, P2O5-0,55, K2O-3,58, Mo-0,67, B-0,57, Cr-0,12, V-0,09, Se-0,02, S-1,0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K2O-15,2, P2O5-6,6, N-6,6, NO3-2,5, SO3-4,6, Mn-0,33, Cu-0,12, Zn-0,07, Fe-0,07, Mo-0,07, B-0,01, Se-0,03, Co-0,01, комплекс смачивающих веществ-1,0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P2O5-27,7, N-9,7, K2O-6,8, MgO-0,27, SO3-0,53, Zn-0,40, Cu-0,13, Fe-0,16, Mn-0,08, B-0,23, Mo-0,08, Co-0,02, аминокислоты в биоактивной L-форме-2, комплекс смачивающих веществ-1,0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P2O5-15, K2O-5, SO3-30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Mn-5,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Phoskraft MKP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P2O5-35, K2O-23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P2O5-33, Zn-10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P2O5-30, Mn-7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P2O5-22, Cu-4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марок: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P2O5-27, K2O-18, B-0,01, Cu-0,02, Mn-0,02, Mo-0,01,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марок: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P2O5-27, K2O-6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Р2О5-5, К2О-40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Nitrokal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CaO-10, MgO-5, Mo-0,07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P2O5-11, К2О-5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P2O5-8, K2O-16, Mg-2, B-0,02, Cu-0,05, Fe-0,1, Mn-0,05, Mo-0,05,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CaO-12, B-3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Curamin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Сu-3, аминокислота-42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аминокислота-25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С-3, аминокислота-6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C-9,5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Bioenergy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C-23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C-24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SO3-65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К2О-25, ЅО3-42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CaO-18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BioStart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Р2О5-30, Zn-7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C-11,4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C-20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P2O-30, Mn-5,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 аминокислота - 50, Mn-2, Cu-0,5, Mo-0,05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аминокислота-10, B-1, Mn-1,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аминокислота-50, B-1, Zn-2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