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e4726" w14:textId="98e47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Павлодарского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26 апреля 2024 года № 126/12. Зарегистрировано в Департаменте юстиции Павлодарской области 29 апреля 2024 года № 7535-14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Павлодарский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Теренченко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126/12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некоторых решений маслихата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Павлодарского областного маслихата "О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Павлодарской области при амбулаторном лечении" от 22 апреля 2021 года </w:t>
      </w:r>
      <w:r>
        <w:rPr>
          <w:rFonts w:ascii="Times New Roman"/>
          <w:b w:val="false"/>
          <w:i w:val="false"/>
          <w:color w:val="000000"/>
          <w:sz w:val="28"/>
        </w:rPr>
        <w:t>№ 21/3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7274).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Павлодарского областного маслихата "О внесении дополнений в решение Павлодарского областного маслихата от 22 апреля 2021 года № 21/3 "О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Павлодарской области при амбулаторном лечении" от 8 июля 2021 года </w:t>
      </w:r>
      <w:r>
        <w:rPr>
          <w:rFonts w:ascii="Times New Roman"/>
          <w:b w:val="false"/>
          <w:i w:val="false"/>
          <w:color w:val="000000"/>
          <w:sz w:val="28"/>
        </w:rPr>
        <w:t>№ 61/5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23597).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Павлодарского областного маслихата "О внесении изменений в решение Павлодарского областного маслихата от 22 апреля 2021 года № 21/3 "О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Павлодарской области при амбулаторном лечении" от 10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109/9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25818).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Павлодарского областного маслихата "О внесении изменений в решение Павлодарского областного маслихата от 22 апреля 2021 года № 21/3 "О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Павлодарской области при амбулаторном лечении" от 14 апреля 2022 года </w:t>
      </w:r>
      <w:r>
        <w:rPr>
          <w:rFonts w:ascii="Times New Roman"/>
          <w:b w:val="false"/>
          <w:i w:val="false"/>
          <w:color w:val="000000"/>
          <w:sz w:val="28"/>
        </w:rPr>
        <w:t>№ 144/1</w:t>
      </w:r>
      <w:r>
        <w:rPr>
          <w:rFonts w:ascii="Times New Roman"/>
          <w:b w:val="false"/>
          <w:i w:val="false"/>
          <w:color w:val="000000"/>
          <w:sz w:val="28"/>
        </w:rPr>
        <w:t>2 (зарегистрировано в Реестре государственной регистрации нормативных правовых актов под № 27775).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Решение Павлодарского областного маслихата "О внесении дополнений в решение Павлодарского областного маслихата от 22 апреля 2021 года № 21/3 "О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Павлодарской области при амбулаторном лечении" от 7 сентября 2022 года </w:t>
      </w:r>
      <w:r>
        <w:rPr>
          <w:rFonts w:ascii="Times New Roman"/>
          <w:b w:val="false"/>
          <w:i w:val="false"/>
          <w:color w:val="000000"/>
          <w:sz w:val="28"/>
        </w:rPr>
        <w:t>№ 188/15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29528).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Решение Павлодарского областного маслихата "О внесении изменения в решение Павлодарского областного маслихата от 22 апреля 2021 года № 21/3 "О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Павлодарской области при амбулаторном лечении" от 16 января 2023 года </w:t>
      </w:r>
      <w:r>
        <w:rPr>
          <w:rFonts w:ascii="Times New Roman"/>
          <w:b w:val="false"/>
          <w:i w:val="false"/>
          <w:color w:val="000000"/>
          <w:sz w:val="28"/>
        </w:rPr>
        <w:t>№ 229/20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7306).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Решение Павлодарского областного маслихата "О внесении изменения в решение Павлодарского областного маслихата от 22 апреля 2021 года № 21/3 "О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Павлодарской области при амбулаторном лечении" от 27 апреля 2023 года </w:t>
      </w:r>
      <w:r>
        <w:rPr>
          <w:rFonts w:ascii="Times New Roman"/>
          <w:b w:val="false"/>
          <w:i w:val="false"/>
          <w:color w:val="000000"/>
          <w:sz w:val="28"/>
        </w:rPr>
        <w:t>№ 12/2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7331).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Решение Павлодарского областного маслихата "О внесении дополнений в решение Павлодарского областного маслихата от 22 апреля 2021 года № 21/3 "О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Павлодарской области при амбулаторном лечении" от 27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 38/3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7369-14).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