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f0c" w14:textId="77b7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27 декабря 2023 года № 104/11 "О Павлодарском городском бюджете на 2024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мая 2024 года № 152/17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2024 – 2026 годы" от 27 декабря 2023 года № 104/11 (зарегистрировано в Реестре государственной регистрации нормативных правовых актов под № 191126)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2024 – 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231 797 844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207 388 449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424 353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8 782 752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15 202 290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239 300 098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- 3 250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381 559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- 7 880 563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7 880 563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Учесть, что в Павлодарском городском бюджете на 2024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282 610 тысяч тенге – на капитальный и средний ремонт автомобильных дорог поселка Атамекен, сел Павлодарское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361 747 тысяч тенге – на благоустройство и озеленение населенных пунктов сел Мойылды, Жетекши и Павлодарское, поселка Атамекен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22 712 тысяч тенге – на содержание вновь вводимых организаций физической культуры и спорта села Жетекши, поселка Атамекен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99 977 тысяч тенге – на освещение улиц населенных пунктов сел Мойылды, Жетекши и Павлодарское, поселка Атамекен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60 608 тысяч тенге – на обеспечение функционирования автомобильных дорог сел Мойылды и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30 178 тысяч тенге – на капитальные расходы подведомственных организаций физической культуры и спорта поселка Атамекен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50 800 тысяч тенге – на капитальные расходы государственных органов сел Павлодарское, Мойылды, Жетекши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20 300 тысяч тенге – на обеспечение санитарии населенных пунктов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12 026 тысяч тенге – на содержание государственного органа сел Павлодарское, Жетекши и поселка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4 471 тысяча тенге – на содержание мест захоронений поселка Атамекен.";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231 797 844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207 388 449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45 915 462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их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15 196 662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239 300 098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156 268 964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- 7 880 563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