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54ac" w14:textId="b9f5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от 8 января 2021 года № 491/73 "О некоторых вопросах проведения мирных собраний в городе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9 февраля 2024 года № 102/15. Зарегистрировано в Департаменте юстиции Павлодарской области 13 февраля 2024 года № 7479-14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8 января 2021 года № 491/73 "О некоторых вопросах проведения мирных собраний в городе Аксу" (зарегистрировано в Реестре государственной регистрации нормативных правовых актов под № 7169)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№491/73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городе Аксу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800 метров от границ прилегающих территорий следующих объектов: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