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3465" w14:textId="a763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14 сентября 2021 года № 69/9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28 марта 2024 года № 118/18. Зарегистрировано в Департаменте юстиции Павлодарской области 1 апреля 2024 года № 7529-14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Аксу" от 14 сентября 2021 года № 69/9 (зарегистрировано в Реестре государственной регистрации нормативных правовых актов под № 24553)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