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bb4e" w14:textId="2f9b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городе Экибастуз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27 февраля 2024 года № 132/16. Зарегистрировано в Департаменте юстиции Павлодарской области 28 февраля 2024 года № 7494-14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696-3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городе Экибастуз с 4 % на 2 % по доходам, полученным (подлежащим получению) за налоговый период.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