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9955" w14:textId="4d29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Экибастуза Павлодарской области от 29 апреля 2024 года № 379/4 и решение Экибастузского городского маслихата Павлодарской области от 29 апреля 2024 года № 152/18. Зарегистрированы в Департаменте юстиции Павлодарской области 3 мая 2024 года № 7536-14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органов управления поселков и сел, акимат города Экибастуза ПОСТАНОВЛЯЕТ и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(черту) следующих населенных пунктов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села Кудайколь Железнодорожного сельского округа общей площадью 15668,5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села Каражар Экибастузского сельского округа города общей площадью 5263,4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села Коксиыр Экибастузского сельского округа общей площадью 3530,7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села Тай Экибастузского сельского округа общей площадью 7968,0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села Тортуй Экибастузского сельского округа общей площадью 18813,0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села Акколь Аккольского сельского округа общей площадью 21864,2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села Байет Байетского сельского округа общей площадью 14587,7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села Сарыкамыс Сарыкамысского сельского округа общей площадью 9640,3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села Курылысшы Кояндинского сельского округа общей площадью 4133,0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села Бескауга Кояндинского сельского округа общей площадью 13885,7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сел Торт-Кудук и Бозщаколь Торт-Кудукского сельского округа общей площадью 22148,5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поселка Шидерты общей площадью 13816,1 гектаров.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