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6ee1" w14:textId="1c56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Актогайского районного маслихата Павлодарской области от 8 января 2021 года № 344/74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Актогайском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7 февраля 2024 года № 107/14. Зарегистрировано в Департаменте юстиции Павлодарской области 12 февраля 2024 года № 7477-14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Актогайском районе" от 8 января 2021 года № 344/74 (зарегистрировано в Реестре государственной регистрации нормативных правовых актов под № 7174),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цифру "400" заменить на цифру "800".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