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2188" w14:textId="ee72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Актогайскому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19 марта 2024 года № 118/16. Зарегистрировано в Департаменте юстиции Павлодарской области 20 марта 2024 года № 7513-14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Актогайскому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определении размера и порядка оказания жилищной помощи по Актогайскому району" от 8 декабря 2021 года № 58/13 (зарегистрировано в Реестре государственной регистрации нормативных правовых актов под № 25705).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внесении изменений в решение Актогайского районного маслихата от 8 декабря 2021 года № 58/13 "Об определении размера и порядка оказания жилищной помощи по Актогайскому району" от 22 декабря 2023 года № 83/12 (зарегистрировано в Реестре государственной регистрации нормативных правовых актов под № 7457-14).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Актогайскому району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Актогайского района, которое находится на праве собственности как единственное жилище на территории Республики Казахстан,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(далее - Правила).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расчетно-нормативных затрат на содержание жилища и потребления коммунальных услуг производится на основании установленных тарифов за данный вид услуг.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осуществляется уполномоченным органом – государственным учреждением "Отдел занятости и социальных программ Актогайского район" (далее – уполномоченный орган).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процентов. 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назначении жилищной помощи принимается норма площади в размере не более восемнадцати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Норму потребления электрической энергии определить для потребителей, использующих электрические плиты в размере – 110 (сто десять) киловатт в месяц на одного человека.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потребителей, не использующих электрические плиты – 90 (девяносто) киловатт в месяц на одного человека.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государственном реестре регистрации нормативных правовых актов № 33200).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жилищной помощи предусмотрены пунктом 18 Правил.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Жилищная помощь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 получателям. Размер и порядок оказания жилищной помощи определяются местными представительными органами городов республиканского значения, столицы, районов, городов областного значения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малообеспеченным семьям (гражданам) осуществляется уполномоченным органом через банки второго уровня на лицевые счета заявителей.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гражданам приостанавливается, в случае, если получатель назначенную сумму жилищной помощи использует не по целевому назначению и не своевременно вносит платежи на оплату за содержание жилого дома, за коммунальные услуги, услуги связи в части увеличения абонентской платы за телефон, подключенный к сети телекоммуникации, арендной платы за пользованием жилищем из государственного жилищного фонда.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предоставлении заявителем неполных или недостоверных сведений, повлекших за собой назначение жилищной помощи, заявителю и его семье выплата жилищной помощи прекращается, а полученные средства подлежат возврату согласно действующему законодательству.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10 рабочих дней со дня установления факта излишне выплаченной или необоснованно выплаченной жилищной помощи направляет заявителю письменное уведомление о необходимости возврата излишне выплаченной или необоснованно выплаченной жилищной помощи.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