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7f6d" w14:textId="e847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Актогайскому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19 марта 2024 года № 119/16. Зарегистрировано в Департаменте юстиции Павлодарской области 20 марта 2024 года № 7514-14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государственным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14 июля 2023 года № 181 "Об утверждении Правил уплаты туристского взноса для иностранцев",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Актогайского районного маслихата "Об утверждении ставок туристского взноса для иностранцев по Актогайскому району"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84/12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7456-14).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