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7958" w14:textId="43f7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Баянаульского районного маслихата от 8 января 2021 года № 376/67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Баянаульском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13 февраля 2024 года № 119/15. Зарегистрировано в Департаменте юстиции Павлодарской области 15 февраля 2024 года № 7483-14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8 января 2021 года № 376/67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Баянаульском районе" (зарегистрированное в Реестре государственной регистрации нормативных правовых актов за № 7173)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цифру "400" изменить на цифру "800".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законности, приему обращений граждан, аграрным вопросам и экологии.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