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d030" w14:textId="d2fd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Баянаульскому району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27 марта 2024 года № 131/17. Зарегистрировано в Департаменте юстиции Павлодарской области 28 марта 2024 года № 7524-14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Баянаульскому району на 2024 год в местах размещения туристов, за исключением хостелов, гостевых домов, арендного жилья в размере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