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e5a2" w14:textId="f80e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Железинского района от 16 ноября 2023 года № 62/8 "Об утверждении ставок туристского взноса для иностранцев по Железинскому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14 марта 2024 года № 97/8. Зарегистрировано в Департаменте юстиции Павлодарской области 15 марта 2024 года № 7505-14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Железинского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Железинского района "Об утверждении ставок туристcкого взноса для иностранцев по Железинскому району" от 16 ноября 2023 года № 62/8 (зарегистрировано в Реестре государственной регистрации нормативных правовых актов под № 7417-14)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ставки туристского взноса для иностранцев в местах размещения туристов, за исключением хостелов, гостевых домов, арендного жилья с 1 января по 31 декабря 2024 года включительно в размере 0 (ноль) процентов от стоимости пребывания.".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