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7addc" w14:textId="d07ad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 в Железинском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Железинского районного маслихата Павлодарской области от 14 марта 2024 года № 98/8. Зарегистрировано в Департаменте юстиции Павлодарской области 15 марта 2024 года № 7506-14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696-3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кодекс), Железинский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корпоративного или индивидуального подоходного налога, за исключением налогов, удерживаемых у источника выплаты, при применении специального налогового режима розничного налога в Железинском районе с 4% на 2% по доходам, полученным (подлежащим получению) за налоговый период.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Железинского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