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ef33d" w14:textId="daef3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2024 год по Иртышскому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Иртышского районного маслихата Павлодарской области от 22 мая 2024 года № 73-21-8. Зарегистрировано в Департаменте юстиции Павлодарской области 23 мая 2024 года № 7545-14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2-10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июля 2023 года № 181 "Об утверждении Правил уплаты туристского взноса для иностранцев", Иртышский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на 2024 год по Иртышскому району в местах размещения туристов, за исключением хостелов, гостевых домов, арендного жилья в размере 0 (ноль) процентов от стоимости пребывания.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Иртышского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