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bec3" w14:textId="416b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Тереңкөл от 6 декабря 2023 года № 5/10 "Об утверждении ставок туристского взноса для иностранцев в районе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марта 2024 года № 2/16. Зарегистрировано в Департаменте юстиции Павлодарской области 27 марта 2024 года № 7519-14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"Об утверждении ставок туристского взноса для иностранцев в районе Тереңкөл" от 6 декабря 2023 года № 5/10 (зарегистрированное в Реестре государственной регистрации нормативных правовых актов под № 7439-14)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ставки туристского взноса для иностранцев в районе Тереңкөл на 2024 год в размере 0 (ноль) процентов от стоимости пребывания в местах размещения туристов, за исключением хостелов, гостевых домов, арендного жилья.".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