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1c60" w14:textId="2b81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районе Аққулы</w:t>
      </w:r>
    </w:p>
    <w:p>
      <w:pPr>
        <w:spacing w:after="0"/>
        <w:ind w:left="0"/>
        <w:jc w:val="both"/>
      </w:pPr>
      <w:r>
        <w:rPr>
          <w:rFonts w:ascii="Times New Roman"/>
          <w:b w:val="false"/>
          <w:i w:val="false"/>
          <w:color w:val="000000"/>
          <w:sz w:val="28"/>
        </w:rPr>
        <w:t>Решение маслихата района Аққулы Павлодарской области от 26 марта 2024 года № 78/18. Зарегистрировано в Департаменте юстиции Павлодарской области 28 марта 2024 года № 7521-14</w:t>
      </w:r>
    </w:p>
    <w:p>
      <w:pPr>
        <w:spacing w:after="0"/>
        <w:ind w:left="0"/>
        <w:jc w:val="both"/>
      </w:pPr>
      <w:bookmarkStart w:name="z1"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Министра промышленности и строительства Республики Казахстан от 8 декабря 2023 года № 117 "Об утверждении Правил предоставления жилищной помощи" (зарегистрирован в Реестре государственной регистрации нормативных правовых актов под № 33763), маслихат района Аққулы РЕШИЛ:</w:t>
      </w:r>
    </w:p>
    <w:bookmarkEnd w:id="0"/>
    <w:bookmarkStart w:name="z2" w:id="1"/>
    <w:p>
      <w:pPr>
        <w:spacing w:after="0"/>
        <w:ind w:left="0"/>
        <w:jc w:val="both"/>
      </w:pPr>
      <w:r>
        <w:rPr>
          <w:rFonts w:ascii="Times New Roman"/>
          <w:b w:val="false"/>
          <w:i w:val="false"/>
          <w:color w:val="000000"/>
          <w:sz w:val="28"/>
        </w:rPr>
        <w:t>
      1. Определить размер и порядок оказания жилищной помощи в районе Аққулы,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Аққулы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марта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78/18</w:t>
            </w:r>
          </w:p>
        </w:tc>
      </w:tr>
    </w:tbl>
    <w:p>
      <w:pPr>
        <w:spacing w:after="0"/>
        <w:ind w:left="0"/>
        <w:jc w:val="left"/>
      </w:pPr>
      <w:r>
        <w:rPr>
          <w:rFonts w:ascii="Times New Roman"/>
          <w:b/>
          <w:i w:val="false"/>
          <w:color w:val="000000"/>
        </w:rPr>
        <w:t xml:space="preserve"> Размер и порядок оказания жилищной помощи в районе Аққулы</w:t>
      </w:r>
    </w:p>
    <w:bookmarkStart w:name="z5" w:id="3"/>
    <w:p>
      <w:pPr>
        <w:spacing w:after="0"/>
        <w:ind w:left="0"/>
        <w:jc w:val="left"/>
      </w:pPr>
      <w:r>
        <w:rPr>
          <w:rFonts w:ascii="Times New Roman"/>
          <w:b/>
          <w:i w:val="false"/>
          <w:color w:val="000000"/>
        </w:rPr>
        <w:t xml:space="preserve"> Глава 1. Общие положения</w:t>
      </w:r>
    </w:p>
    <w:bookmarkEnd w:id="3"/>
    <w:bookmarkStart w:name="z6"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семьям (гражданам), постоянно зарегистрированным и проживающим в жилище на территории района Аққулы, которое находится на праве собственности как единственное жилище на территории Республики Казахстан,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xml:space="preserve">
      расходов за пользование жилищем из государственного жилищного фонда и жилищем, арендованным местным исполнительным органом в частном жилищном фонде. </w:t>
      </w:r>
    </w:p>
    <w:p>
      <w:pPr>
        <w:spacing w:after="0"/>
        <w:ind w:left="0"/>
        <w:jc w:val="both"/>
      </w:pPr>
      <w:r>
        <w:rPr>
          <w:rFonts w:ascii="Times New Roman"/>
          <w:b w:val="false"/>
          <w:i w:val="false"/>
          <w:color w:val="000000"/>
          <w:sz w:val="28"/>
        </w:rPr>
        <w:t>
      Расходы малообеспеченных семей (гражданам), принимаемые к исчислению жилищной помощи, определяются как сумма расходов по каждому из вышеуказанных направлений.</w:t>
      </w:r>
    </w:p>
    <w:bookmarkStart w:name="z7" w:id="5"/>
    <w:p>
      <w:pPr>
        <w:spacing w:after="0"/>
        <w:ind w:left="0"/>
        <w:jc w:val="both"/>
      </w:pPr>
      <w:r>
        <w:rPr>
          <w:rFonts w:ascii="Times New Roman"/>
          <w:b w:val="false"/>
          <w:i w:val="false"/>
          <w:color w:val="000000"/>
          <w:sz w:val="28"/>
        </w:rPr>
        <w:t>
      2.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услугополучателя на эти цели, в размере 5 (пяти) процентов.</w:t>
      </w:r>
    </w:p>
    <w:bookmarkEnd w:id="5"/>
    <w:bookmarkStart w:name="z8" w:id="6"/>
    <w:p>
      <w:pPr>
        <w:spacing w:after="0"/>
        <w:ind w:left="0"/>
        <w:jc w:val="both"/>
      </w:pPr>
      <w:r>
        <w:rPr>
          <w:rFonts w:ascii="Times New Roman"/>
          <w:b w:val="false"/>
          <w:i w:val="false"/>
          <w:color w:val="000000"/>
          <w:sz w:val="28"/>
        </w:rPr>
        <w:t>
      3. Доля предельно-допустимых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определяется в размере 5 (пяти) процентов.</w:t>
      </w:r>
    </w:p>
    <w:bookmarkEnd w:id="6"/>
    <w:bookmarkStart w:name="z9" w:id="7"/>
    <w:p>
      <w:pPr>
        <w:spacing w:after="0"/>
        <w:ind w:left="0"/>
        <w:jc w:val="both"/>
      </w:pPr>
      <w:r>
        <w:rPr>
          <w:rFonts w:ascii="Times New Roman"/>
          <w:b w:val="false"/>
          <w:i w:val="false"/>
          <w:color w:val="000000"/>
          <w:sz w:val="28"/>
        </w:rPr>
        <w:t xml:space="preserve">
      4.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w:t>
      </w:r>
      <w:r>
        <w:rPr>
          <w:rFonts w:ascii="Times New Roman"/>
          <w:b w:val="false"/>
          <w:i w:val="false"/>
          <w:color w:val="000000"/>
          <w:sz w:val="28"/>
        </w:rPr>
        <w:t>приказом</w:t>
      </w:r>
      <w:r>
        <w:rPr>
          <w:rFonts w:ascii="Times New Roman"/>
          <w:b w:val="false"/>
          <w:i w:val="false"/>
          <w:color w:val="000000"/>
          <w:sz w:val="28"/>
        </w:rPr>
        <w:t xml:space="preserve"> Приказ Министра промышленности и строительства Республики Казахстан от 8 декабря 2023 года № 117 "Об утверждении Правил предоставления жилищной помощи" (далее - Правила).</w:t>
      </w:r>
    </w:p>
    <w:bookmarkEnd w:id="7"/>
    <w:bookmarkStart w:name="z10" w:id="8"/>
    <w:p>
      <w:pPr>
        <w:spacing w:after="0"/>
        <w:ind w:left="0"/>
        <w:jc w:val="both"/>
      </w:pPr>
      <w:r>
        <w:rPr>
          <w:rFonts w:ascii="Times New Roman"/>
          <w:b w:val="false"/>
          <w:i w:val="false"/>
          <w:color w:val="000000"/>
          <w:sz w:val="28"/>
        </w:rPr>
        <w:t>
      5. Назначение жилищной помощи малообеспеченным семьям (гражданам) осуществляется уполномоченным органом государственным учреждением "Отдел занятости и социальных программ района Аққулы" (далее - уполномоченный орган).</w:t>
      </w:r>
    </w:p>
    <w:bookmarkEnd w:id="8"/>
    <w:bookmarkStart w:name="z11" w:id="9"/>
    <w:p>
      <w:pPr>
        <w:spacing w:after="0"/>
        <w:ind w:left="0"/>
        <w:jc w:val="left"/>
      </w:pPr>
      <w:r>
        <w:rPr>
          <w:rFonts w:ascii="Times New Roman"/>
          <w:b/>
          <w:i w:val="false"/>
          <w:color w:val="000000"/>
        </w:rPr>
        <w:t xml:space="preserve"> Глава 2. Размер оказания жилищной помощи</w:t>
      </w:r>
    </w:p>
    <w:bookmarkEnd w:id="9"/>
    <w:bookmarkStart w:name="z12" w:id="10"/>
    <w:p>
      <w:pPr>
        <w:spacing w:after="0"/>
        <w:ind w:left="0"/>
        <w:jc w:val="both"/>
      </w:pPr>
      <w:r>
        <w:rPr>
          <w:rFonts w:ascii="Times New Roman"/>
          <w:b w:val="false"/>
          <w:i w:val="false"/>
          <w:color w:val="000000"/>
          <w:sz w:val="28"/>
        </w:rPr>
        <w:t>
      6. Назначение жилищной помощи малообеспеченным семьям (гражданам) производится в соответствии нижеследующим нормам:</w:t>
      </w:r>
    </w:p>
    <w:bookmarkEnd w:id="10"/>
    <w:p>
      <w:pPr>
        <w:spacing w:after="0"/>
        <w:ind w:left="0"/>
        <w:jc w:val="both"/>
      </w:pPr>
      <w:r>
        <w:rPr>
          <w:rFonts w:ascii="Times New Roman"/>
          <w:b w:val="false"/>
          <w:i w:val="false"/>
          <w:color w:val="000000"/>
          <w:sz w:val="28"/>
        </w:rPr>
        <w:t>
      - для одинокопроживающих граждан - 30 (тридцать) квадратных метров от общей площади жилища;</w:t>
      </w:r>
    </w:p>
    <w:p>
      <w:pPr>
        <w:spacing w:after="0"/>
        <w:ind w:left="0"/>
        <w:jc w:val="both"/>
      </w:pPr>
      <w:r>
        <w:rPr>
          <w:rFonts w:ascii="Times New Roman"/>
          <w:b w:val="false"/>
          <w:i w:val="false"/>
          <w:color w:val="000000"/>
          <w:sz w:val="28"/>
        </w:rPr>
        <w:t>
      - для семей из 2-х и более человек - 18 (восемнадцать) квадратных метров на одного человека от общей площади жилища.</w:t>
      </w:r>
    </w:p>
    <w:p>
      <w:pPr>
        <w:spacing w:after="0"/>
        <w:ind w:left="0"/>
        <w:jc w:val="both"/>
      </w:pPr>
      <w:r>
        <w:rPr>
          <w:rFonts w:ascii="Times New Roman"/>
          <w:b w:val="false"/>
          <w:i w:val="false"/>
          <w:color w:val="000000"/>
          <w:sz w:val="28"/>
        </w:rPr>
        <w:t>
      Норму потребления электрической энергии определить для потребителей, использующих электрические плиты в размере - 110 (сто десять) киловатт в месяц на одного человека.</w:t>
      </w:r>
    </w:p>
    <w:p>
      <w:pPr>
        <w:spacing w:after="0"/>
        <w:ind w:left="0"/>
        <w:jc w:val="both"/>
      </w:pPr>
      <w:r>
        <w:rPr>
          <w:rFonts w:ascii="Times New Roman"/>
          <w:b w:val="false"/>
          <w:i w:val="false"/>
          <w:color w:val="000000"/>
          <w:sz w:val="28"/>
        </w:rPr>
        <w:t>
      Для потребителей, не использующих электрические плиты - 90 (девяносто) киловатт в месяц на одного человека.</w:t>
      </w:r>
    </w:p>
    <w:bookmarkStart w:name="z13" w:id="11"/>
    <w:p>
      <w:pPr>
        <w:spacing w:after="0"/>
        <w:ind w:left="0"/>
        <w:jc w:val="both"/>
      </w:pPr>
      <w:r>
        <w:rPr>
          <w:rFonts w:ascii="Times New Roman"/>
          <w:b w:val="false"/>
          <w:i w:val="false"/>
          <w:color w:val="000000"/>
          <w:sz w:val="28"/>
        </w:rPr>
        <w:t xml:space="preserve">
      7. Компенсация услуг связи в части увеличения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w:t>
      </w:r>
    </w:p>
    <w:bookmarkEnd w:id="11"/>
    <w:bookmarkStart w:name="z14" w:id="12"/>
    <w:p>
      <w:pPr>
        <w:spacing w:after="0"/>
        <w:ind w:left="0"/>
        <w:jc w:val="both"/>
      </w:pPr>
      <w:r>
        <w:rPr>
          <w:rFonts w:ascii="Times New Roman"/>
          <w:b w:val="false"/>
          <w:i w:val="false"/>
          <w:color w:val="000000"/>
          <w:sz w:val="28"/>
        </w:rPr>
        <w:t xml:space="preserve">
      8. Нормативы потребления коммунальных услуг, обеспечиваемых компенсационными мерами для потребителей, не имеющих приборов учета, устанавливаются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декабря 2018 года "О естественных монополиях". Если нормативы и тарифы на расходы не определены в установленном законодательством порядке, возмещение затрат производится по фактическим расходам.</w:t>
      </w:r>
    </w:p>
    <w:bookmarkEnd w:id="12"/>
    <w:bookmarkStart w:name="z15" w:id="13"/>
    <w:p>
      <w:pPr>
        <w:spacing w:after="0"/>
        <w:ind w:left="0"/>
        <w:jc w:val="left"/>
      </w:pPr>
      <w:r>
        <w:rPr>
          <w:rFonts w:ascii="Times New Roman"/>
          <w:b/>
          <w:i w:val="false"/>
          <w:color w:val="000000"/>
        </w:rPr>
        <w:t xml:space="preserve"> Глава 3. Порядок оказания жилищной помощи</w:t>
      </w:r>
    </w:p>
    <w:bookmarkEnd w:id="13"/>
    <w:bookmarkStart w:name="z16" w:id="14"/>
    <w:p>
      <w:pPr>
        <w:spacing w:after="0"/>
        <w:ind w:left="0"/>
        <w:jc w:val="both"/>
      </w:pPr>
      <w:r>
        <w:rPr>
          <w:rFonts w:ascii="Times New Roman"/>
          <w:b w:val="false"/>
          <w:i w:val="false"/>
          <w:color w:val="000000"/>
          <w:sz w:val="28"/>
        </w:rPr>
        <w:t>
      9. Для назначения жилищной помощи малообеспеченная семья (гражданин) (либо его представитель по нотариально заверенной доверенности) обращается в Некоммерческое акционерное общество "Государственная корпорация "Правительство для граждан" (далее - Государственная корпорация) или на веб-портал "электронного правительства" со следующим перечнем документов:</w:t>
      </w:r>
    </w:p>
    <w:bookmarkEnd w:id="14"/>
    <w:p>
      <w:pPr>
        <w:spacing w:after="0"/>
        <w:ind w:left="0"/>
        <w:jc w:val="both"/>
      </w:pPr>
      <w:r>
        <w:rPr>
          <w:rFonts w:ascii="Times New Roman"/>
          <w:b w:val="false"/>
          <w:i w:val="false"/>
          <w:color w:val="000000"/>
          <w:sz w:val="28"/>
        </w:rPr>
        <w:t>
      1) в Государственную корпорацию документ, удостоверяющий личность (для идентификации личности);</w:t>
      </w:r>
    </w:p>
    <w:p>
      <w:pPr>
        <w:spacing w:after="0"/>
        <w:ind w:left="0"/>
        <w:jc w:val="both"/>
      </w:pPr>
      <w:r>
        <w:rPr>
          <w:rFonts w:ascii="Times New Roman"/>
          <w:b w:val="false"/>
          <w:i w:val="false"/>
          <w:color w:val="000000"/>
          <w:sz w:val="28"/>
        </w:rPr>
        <w:t>
      документы, подтверждающие доходы семьи (за исключением сведений получаемых из соответствующих государственных информационных систем);</w:t>
      </w:r>
    </w:p>
    <w:p>
      <w:pPr>
        <w:spacing w:after="0"/>
        <w:ind w:left="0"/>
        <w:jc w:val="both"/>
      </w:pPr>
      <w:r>
        <w:rPr>
          <w:rFonts w:ascii="Times New Roman"/>
          <w:b w:val="false"/>
          <w:i w:val="false"/>
          <w:color w:val="000000"/>
          <w:sz w:val="28"/>
        </w:rPr>
        <w:t>
      справка с места работы либо справка о регистрации в качестве безработного лица (за исключением сведений получаемых из соответствующих государственных информационных систем);</w:t>
      </w:r>
    </w:p>
    <w:p>
      <w:pPr>
        <w:spacing w:after="0"/>
        <w:ind w:left="0"/>
        <w:jc w:val="both"/>
      </w:pPr>
      <w:r>
        <w:rPr>
          <w:rFonts w:ascii="Times New Roman"/>
          <w:b w:val="false"/>
          <w:i w:val="false"/>
          <w:color w:val="000000"/>
          <w:sz w:val="28"/>
        </w:rPr>
        <w:t>
      сведения об алиментах на детей и других иждивенцев;</w:t>
      </w:r>
    </w:p>
    <w:p>
      <w:pPr>
        <w:spacing w:after="0"/>
        <w:ind w:left="0"/>
        <w:jc w:val="both"/>
      </w:pPr>
      <w:r>
        <w:rPr>
          <w:rFonts w:ascii="Times New Roman"/>
          <w:b w:val="false"/>
          <w:i w:val="false"/>
          <w:color w:val="000000"/>
          <w:sz w:val="28"/>
        </w:rPr>
        <w:t>
      банковский счет;</w:t>
      </w:r>
    </w:p>
    <w:p>
      <w:pPr>
        <w:spacing w:after="0"/>
        <w:ind w:left="0"/>
        <w:jc w:val="both"/>
      </w:pPr>
      <w:r>
        <w:rPr>
          <w:rFonts w:ascii="Times New Roman"/>
          <w:b w:val="false"/>
          <w:i w:val="false"/>
          <w:color w:val="000000"/>
          <w:sz w:val="28"/>
        </w:rPr>
        <w:t>
      счета о размерах ежемесячных взносов на содержание жилого дома (жилого здания);</w:t>
      </w:r>
    </w:p>
    <w:p>
      <w:pPr>
        <w:spacing w:after="0"/>
        <w:ind w:left="0"/>
        <w:jc w:val="both"/>
      </w:pPr>
      <w:r>
        <w:rPr>
          <w:rFonts w:ascii="Times New Roman"/>
          <w:b w:val="false"/>
          <w:i w:val="false"/>
          <w:color w:val="000000"/>
          <w:sz w:val="28"/>
        </w:rPr>
        <w:t>
      счета на потребление коммунальных услуг;</w:t>
      </w:r>
    </w:p>
    <w:p>
      <w:pPr>
        <w:spacing w:after="0"/>
        <w:ind w:left="0"/>
        <w:jc w:val="both"/>
      </w:pPr>
      <w:r>
        <w:rPr>
          <w:rFonts w:ascii="Times New Roman"/>
          <w:b w:val="false"/>
          <w:i w:val="false"/>
          <w:color w:val="000000"/>
          <w:sz w:val="28"/>
        </w:rPr>
        <w:t>
      квитанцию-счет за услуги телекоммуникаций или копия договора на оказание услуг связи;</w:t>
      </w:r>
    </w:p>
    <w:p>
      <w:pPr>
        <w:spacing w:after="0"/>
        <w:ind w:left="0"/>
        <w:jc w:val="both"/>
      </w:pP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p>
    <w:p>
      <w:pPr>
        <w:spacing w:after="0"/>
        <w:ind w:left="0"/>
        <w:jc w:val="both"/>
      </w:pPr>
      <w:r>
        <w:rPr>
          <w:rFonts w:ascii="Times New Roman"/>
          <w:b w:val="false"/>
          <w:i w:val="false"/>
          <w:color w:val="000000"/>
          <w:sz w:val="28"/>
        </w:rPr>
        <w:t>
      2) на веб-портал "электронного правительства":</w:t>
      </w:r>
    </w:p>
    <w:p>
      <w:pPr>
        <w:spacing w:after="0"/>
        <w:ind w:left="0"/>
        <w:jc w:val="both"/>
      </w:pPr>
      <w:r>
        <w:rPr>
          <w:rFonts w:ascii="Times New Roman"/>
          <w:b w:val="false"/>
          <w:i w:val="false"/>
          <w:color w:val="000000"/>
          <w:sz w:val="28"/>
        </w:rPr>
        <w:t>
      запрос в форме электронного документа, удостоверенный электронной цифровой подписью услугополучателя;</w:t>
      </w:r>
    </w:p>
    <w:p>
      <w:pPr>
        <w:spacing w:after="0"/>
        <w:ind w:left="0"/>
        <w:jc w:val="both"/>
      </w:pPr>
      <w:r>
        <w:rPr>
          <w:rFonts w:ascii="Times New Roman"/>
          <w:b w:val="false"/>
          <w:i w:val="false"/>
          <w:color w:val="000000"/>
          <w:sz w:val="28"/>
        </w:rPr>
        <w:t>
      электронная копия документов, подтверждающих доходы семьи;</w:t>
      </w:r>
    </w:p>
    <w:p>
      <w:pPr>
        <w:spacing w:after="0"/>
        <w:ind w:left="0"/>
        <w:jc w:val="both"/>
      </w:pPr>
      <w:r>
        <w:rPr>
          <w:rFonts w:ascii="Times New Roman"/>
          <w:b w:val="false"/>
          <w:i w:val="false"/>
          <w:color w:val="000000"/>
          <w:sz w:val="28"/>
        </w:rPr>
        <w:t>
      электронная копия справки с места работы либо справка о регистрации в качестве безработного лица;</w:t>
      </w:r>
    </w:p>
    <w:p>
      <w:pPr>
        <w:spacing w:after="0"/>
        <w:ind w:left="0"/>
        <w:jc w:val="both"/>
      </w:pPr>
      <w:r>
        <w:rPr>
          <w:rFonts w:ascii="Times New Roman"/>
          <w:b w:val="false"/>
          <w:i w:val="false"/>
          <w:color w:val="000000"/>
          <w:sz w:val="28"/>
        </w:rPr>
        <w:t>
      электронная копия сведений об алиментах на детей и других иждивенцев;</w:t>
      </w:r>
    </w:p>
    <w:p>
      <w:pPr>
        <w:spacing w:after="0"/>
        <w:ind w:left="0"/>
        <w:jc w:val="both"/>
      </w:pPr>
      <w:r>
        <w:rPr>
          <w:rFonts w:ascii="Times New Roman"/>
          <w:b w:val="false"/>
          <w:i w:val="false"/>
          <w:color w:val="000000"/>
          <w:sz w:val="28"/>
        </w:rPr>
        <w:t>
      электронная копия банковского счета;</w:t>
      </w:r>
    </w:p>
    <w:p>
      <w:pPr>
        <w:spacing w:after="0"/>
        <w:ind w:left="0"/>
        <w:jc w:val="both"/>
      </w:pPr>
      <w:r>
        <w:rPr>
          <w:rFonts w:ascii="Times New Roman"/>
          <w:b w:val="false"/>
          <w:i w:val="false"/>
          <w:color w:val="000000"/>
          <w:sz w:val="28"/>
        </w:rPr>
        <w:t>
      электронную копию счета о размерах ежемесячных взносов на содержание жилого дома (жилого здания);</w:t>
      </w:r>
    </w:p>
    <w:p>
      <w:pPr>
        <w:spacing w:after="0"/>
        <w:ind w:left="0"/>
        <w:jc w:val="both"/>
      </w:pPr>
      <w:r>
        <w:rPr>
          <w:rFonts w:ascii="Times New Roman"/>
          <w:b w:val="false"/>
          <w:i w:val="false"/>
          <w:color w:val="000000"/>
          <w:sz w:val="28"/>
        </w:rPr>
        <w:t>
      электронную копию счета на потребление коммунальных услуг;</w:t>
      </w:r>
    </w:p>
    <w:p>
      <w:pPr>
        <w:spacing w:after="0"/>
        <w:ind w:left="0"/>
        <w:jc w:val="both"/>
      </w:pPr>
      <w:r>
        <w:rPr>
          <w:rFonts w:ascii="Times New Roman"/>
          <w:b w:val="false"/>
          <w:i w:val="false"/>
          <w:color w:val="000000"/>
          <w:sz w:val="28"/>
        </w:rPr>
        <w:t>
      электронную копию квитанцию-счет за услуги телекоммуникаций или копию договора на оказание услуг связи;</w:t>
      </w:r>
    </w:p>
    <w:p>
      <w:pPr>
        <w:spacing w:after="0"/>
        <w:ind w:left="0"/>
        <w:jc w:val="both"/>
      </w:pPr>
      <w:r>
        <w:rPr>
          <w:rFonts w:ascii="Times New Roman"/>
          <w:b w:val="false"/>
          <w:i w:val="false"/>
          <w:color w:val="000000"/>
          <w:sz w:val="28"/>
        </w:rPr>
        <w:t>
      электронную копию счета о размере арендной платы за пользование жилищем, арендованным местным исполнительным органом в частном жилищном фонде, предъявленного местным исполнительным органом.</w:t>
      </w:r>
    </w:p>
    <w:bookmarkStart w:name="z17" w:id="15"/>
    <w:p>
      <w:pPr>
        <w:spacing w:after="0"/>
        <w:ind w:left="0"/>
        <w:jc w:val="both"/>
      </w:pPr>
      <w:r>
        <w:rPr>
          <w:rFonts w:ascii="Times New Roman"/>
          <w:b w:val="false"/>
          <w:i w:val="false"/>
          <w:color w:val="000000"/>
          <w:sz w:val="28"/>
        </w:rPr>
        <w:t>
      10.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8 (восемь) рабочих дней.</w:t>
      </w:r>
    </w:p>
    <w:bookmarkEnd w:id="15"/>
    <w:bookmarkStart w:name="z18" w:id="16"/>
    <w:p>
      <w:pPr>
        <w:spacing w:after="0"/>
        <w:ind w:left="0"/>
        <w:jc w:val="both"/>
      </w:pPr>
      <w:r>
        <w:rPr>
          <w:rFonts w:ascii="Times New Roman"/>
          <w:b w:val="false"/>
          <w:i w:val="false"/>
          <w:color w:val="000000"/>
          <w:sz w:val="28"/>
        </w:rPr>
        <w:t>
      11.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16"/>
    <w:bookmarkStart w:name="z19" w:id="17"/>
    <w:p>
      <w:pPr>
        <w:spacing w:after="0"/>
        <w:ind w:left="0"/>
        <w:jc w:val="both"/>
      </w:pPr>
      <w:r>
        <w:rPr>
          <w:rFonts w:ascii="Times New Roman"/>
          <w:b w:val="false"/>
          <w:i w:val="false"/>
          <w:color w:val="000000"/>
          <w:sz w:val="28"/>
        </w:rPr>
        <w:t xml:space="preserve">
      12. Уполномоченный орган отказывает в предоставлении жилищной помощи по основаниям предусмотренные </w:t>
      </w:r>
      <w:r>
        <w:rPr>
          <w:rFonts w:ascii="Times New Roman"/>
          <w:b w:val="false"/>
          <w:i w:val="false"/>
          <w:color w:val="000000"/>
          <w:sz w:val="28"/>
        </w:rPr>
        <w:t>пунктом 18</w:t>
      </w:r>
      <w:r>
        <w:rPr>
          <w:rFonts w:ascii="Times New Roman"/>
          <w:b w:val="false"/>
          <w:i w:val="false"/>
          <w:color w:val="000000"/>
          <w:sz w:val="28"/>
        </w:rPr>
        <w:t xml:space="preserve"> Правил.</w:t>
      </w:r>
    </w:p>
    <w:bookmarkEnd w:id="17"/>
    <w:bookmarkStart w:name="z20" w:id="18"/>
    <w:p>
      <w:pPr>
        <w:spacing w:after="0"/>
        <w:ind w:left="0"/>
        <w:jc w:val="both"/>
      </w:pPr>
      <w:r>
        <w:rPr>
          <w:rFonts w:ascii="Times New Roman"/>
          <w:b w:val="false"/>
          <w:i w:val="false"/>
          <w:color w:val="000000"/>
          <w:sz w:val="28"/>
        </w:rPr>
        <w:t>
      13. Выплата жилищной помощи малообеспеченным семьям (гражданам) приостанавливается, в случае, если получатель назначенную сумму жилищной помощи использует не по целевому назначению и несвоевременно вносит платежи на оплату за содержание жилого дома, за коммунальные услуги, услуги связи в части увеличения абонентской платы за телефон, подключенный к сети телекоммуникации, арендной платы за пользованием жилищем из государственного жилищного фонда.</w:t>
      </w:r>
    </w:p>
    <w:bookmarkEnd w:id="18"/>
    <w:bookmarkStart w:name="z21" w:id="19"/>
    <w:p>
      <w:pPr>
        <w:spacing w:after="0"/>
        <w:ind w:left="0"/>
        <w:jc w:val="both"/>
      </w:pPr>
      <w:r>
        <w:rPr>
          <w:rFonts w:ascii="Times New Roman"/>
          <w:b w:val="false"/>
          <w:i w:val="false"/>
          <w:color w:val="000000"/>
          <w:sz w:val="28"/>
        </w:rPr>
        <w:t>
      14.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w:t>
      </w:r>
    </w:p>
    <w:bookmarkEnd w:id="19"/>
    <w:bookmarkStart w:name="z22" w:id="20"/>
    <w:p>
      <w:pPr>
        <w:spacing w:after="0"/>
        <w:ind w:left="0"/>
        <w:jc w:val="both"/>
      </w:pPr>
      <w:r>
        <w:rPr>
          <w:rFonts w:ascii="Times New Roman"/>
          <w:b w:val="false"/>
          <w:i w:val="false"/>
          <w:color w:val="000000"/>
          <w:sz w:val="28"/>
        </w:rPr>
        <w:t>
      15. При предоставлении заявителем неполных или недостоверных сведений, повлекших за собой назначение жилищной помощи, заявителю и его семье выплата жилищной помощи прекращается, а полученные средства подлежат возврату согласно действующему законодательству Республики Казахстан.</w:t>
      </w:r>
    </w:p>
    <w:bookmarkEnd w:id="20"/>
    <w:bookmarkStart w:name="z23" w:id="21"/>
    <w:p>
      <w:pPr>
        <w:spacing w:after="0"/>
        <w:ind w:left="0"/>
        <w:jc w:val="both"/>
      </w:pPr>
      <w:r>
        <w:rPr>
          <w:rFonts w:ascii="Times New Roman"/>
          <w:b w:val="false"/>
          <w:i w:val="false"/>
          <w:color w:val="000000"/>
          <w:sz w:val="28"/>
        </w:rPr>
        <w:t>
      16. Назначение жилищной помощи осуществляется в пределах средств, предусмотренных в бюджете района на соответствующий финансовый год малообеспеченным семьям (гражданам).</w:t>
      </w:r>
    </w:p>
    <w:bookmarkEnd w:id="21"/>
    <w:bookmarkStart w:name="z24" w:id="22"/>
    <w:p>
      <w:pPr>
        <w:spacing w:after="0"/>
        <w:ind w:left="0"/>
        <w:jc w:val="both"/>
      </w:pPr>
      <w:r>
        <w:rPr>
          <w:rFonts w:ascii="Times New Roman"/>
          <w:b w:val="false"/>
          <w:i w:val="false"/>
          <w:color w:val="000000"/>
          <w:sz w:val="28"/>
        </w:rPr>
        <w:t>
      17.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 ежемесячно до 10 числа месяца следующего за месяцем принятия решения о назначении жилищной помощи.</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