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b55a" w14:textId="18bb5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отдельным категориям нуждающихся граждан Павлодарского района к 35-летию вывода ограниченного контингента советских войск из Демократической Республики Афганистан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7 февраля 2024 года № 14/132. Зарегистрировано в Департаменте юстиции Павлодарской области 14 февраля 2024 года № 7481-14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дополнительную социальную помощь отдельным категориям нуждающихся граждан Павлодарского района к 35-летию вывода ограниченного контингента советских войск из Демократической Республики Афганистан – 15 февраля 2024 года, без истребования заявлений от получателей, на основании списка уполномоченной организации, следующим категориям: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призвавшимся на учебные сборы и направлявшимся в Афганистан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Советских Социалистических Республик (далее - Союза ССР)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100000 (сто тысяч)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Байханов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_________2024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