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c2e5c" w14:textId="13c2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"Павлодарского районного маслихата от 30 декабря 2020 года № 80/375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Павлодарском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27 марта 2024 года № 15/139. Зарегистрировано в Департаменте юстиции Павлодарской области 28 марта 2024 года № 7522-14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Павлодарском районе" от 30 декабря 2020 года № 80/375 (зарегистрированное в Реестре государственной регистрации нормативных правовых актов под № 7157)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Павлодарского районного маслихата по вопросам социально-экономического развития и бюджету.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80/375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Павлодарском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пикетирование на расстоянии 800 метров от границ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ним организациям, обеспечивающим обороноспособность, безопасность государства,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территориях прилегающих к опасным производственным объектам и иным объектам эксплуатация которых требует соблюдение специальных правил техники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