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a545b" w14:textId="eda54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Успенского района от 14 января 2020 года № 8/1 "Об определении мест для размещения агитационных печатных материалов для всех кандидатов на территории Успенского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31 января 2024 года № 33/1. Зарегистрировано в Департаменте юстиции Павлодарской области 2 февраля 2024 года № 7466-14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Успенского района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Успенского района "Об определении мест для размещения агитационных печатных материалов для всех кандидатов на территории Успенского района" от 14 января 2020 года № 8/1 (зарегистрировано в Реестре государственной регистрации нормативных правовых актов за № 6719)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 первого листа приложения 1 указанного постановления на казахском языке слова "Успен аудандық әкімдігінің 2020 жылғы 14 қаңтардағы № 8/1 қаулысына 1-қосымша" заменить словами "Успен ауданы әкімдігінің 2020 жылғы 14 қаңтардағы № 8/1 қаулысына 1-қосымша", текст на русском языке не меняется;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изложить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Настоящее постановление вводится в действие по истечению десяти календарных дней после дня его первого официального опубликования.".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Успенского района.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Успенского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Мақашев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Успенской районной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М. Джилкибаева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 2024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территории Успенского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Ыбырая Алтынсарина, 1, возле здания коммунального государственного учреждения "Каратайская средняя общеобразовательная школа" отдела образования Успенского района, управления образования Павлодарской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Богатырь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Советов, центральная площадь села Богатырь, возле административного здания № 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Лозовое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центральная площадь села Лозовое, напротив административного здания № 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Ковалевка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Тәуелсіздік, центральная площадь села Ковалевка, возле административного здания №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Козыкеткен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центральная площадь села Козыкеткен, возле здания товарищества с ограниченной ответственностью "Белоцерковский"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Алматинская, центральная площадь села Тимирязево, напротив административного здания № 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Қызылағаш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Советов, центральная площадь села Қызылағаш, возле административного здания №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Ольховка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18, возле здания государственного казенного коммунального предприятия "Досуг-центр" отдела культуры, развития языков, физической культуры и спорта Успенского района, акимата Успенского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Конырозек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Милевского, 35, центральная площадь села Конырозек, возле здания государственного казенного коммунального предприятия "Досуг-центр" отдела культуры, развития языков, физической культуры и спорта Успенского района, акимата Успенского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Дмитриевка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Куйбышева, 5, возле здания государственного казенного коммунального предприятия "Досуг-центр" отдела культуры, развития языков, физической культуры и спорта Успенского района, акимата Успенского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Надаровка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14, возле здания государственного казенного коммунального предприятия "Досуг-центр" отдела культуры, развития языков, физической культуры и спорта Успенского района, акимата Успенского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Вознесенка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40, центральная площадь села Вознесенка, возле здания государственного казенного коммунального предприятия "Досуг-центр" отдела культуры, развития языков, физической культуры и спорта Успенского района, акимата Успенского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Константиновка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центральная площадь села Константиновка, напротив здания коммунального государственного учреждения "Аппарат акима Равнопольского сельского округа" Успенского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Равнополь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111, возле здания коммунального государственного учреждения "Равнопольская основная общеобразовательная школа" отдела образования Успенского района, управления образования Павлодарской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Таволжан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Кооперативная, центральная площадь села Таволжан, возле здания магазина "Камила"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привокзальная площадь, возле здания магазина "Бытовая техника"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Қазыбек Би, центральная площадь села Успенка, возле здания коммунального государственного учреждения "Аппарат акима Успенского сельского округа Успенского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Белоусовка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10, возле здания государственного казенного коммунального предприятия "Досуг-центр" отдела культуры, развития языков, физической культуры и спорта Успенского района, акимата Успенского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Травянка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Достык, центральная площадь села Травянка, возле здания государственного казенного коммунального предприятия "Досуг-центр" отдела культуры, развития языков, физической культуры и спорта Успенского района, акимата Успенского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Галицкое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Школьный, центральная площадь села Галицкое, возле здания государственного казенного коммунального предприятия "Досуг-центр" отдела культуры, развития языков, физической культуры и спорта Успенского района, акимата Успенского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Новопокровка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Советов, центральная площадь села Новопокровка, возле здания государственного казенного коммунального предприятия "Досуг-центр" отдела культуры, развития языков, физической культуры и спорта Успенского района, акимата Успенского района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