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8ee6e" w14:textId="9a8ee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ставок туристского взноса для иностранцев по Успенскому району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Успенского районного маслихата Павлодарской области от 28 февраля 2024 года № 86/16. Зарегистрировано в Департаменте юстиции Павлодарской области 29 февраля 2024 года № 7496-14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2-10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14 июля 2023 года № 181 "Об утверждении Правил уплаты туристского взноса для иностранцев", Успенский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ставки туристского взноса для иностранцев по Успенскому району на 2024 год в местах размещения туристов, за исключением хостелов, гостевых домов, арендного жилья в размере 0 (ноль) процентов от стоимости пребывания.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Успенского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Бараисов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