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a0b8" w14:textId="a30a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8 декабря 2023 года № 75 "О бюджете города Алматы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ХIX сессии маслихата города Алматы VII созыва от 13 июня 2024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"О бюджете города Алматы на 2024-2026 годы" от 8 декабря 2023 года № 75 (зарегистрирован в Государственном реестре нормативных правовых актов Республики Казахстан № 190255)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бюджет города Алматы на 2024-2026 годы согласно приложениям 1, 2 и 3 к настоящему решению, в том числе на 2024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1 603 440 230,9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1 463 847 154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17 185 799,9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11 638 722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110 768 555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1 739 330 078,9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19 676 423,1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23 830 719 тысяч тенге, в том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24 281 719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-179 396 990,1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(использования профицита) бюджета – 179 396 990,1 тысяч тенге.";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Утвердить в бюджете города расходы на государственные услуги общего характера в сумме 21 457 247 тысяч тенге.";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Утвердить расходы на оборону в размере 18 729 832 тысяч тенге.";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новой редакции: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Утвердить расходы по обеспечению общественного порядка, безопасности, правовой, судебной, уголовно-исполнительной деятельности в сумме 44 772 277 тысяч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новой редакции: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Утвердить расходы на образование в сумме 484 915 420 тысяч тенге.";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новой редакции: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Утвердить расходы на здравоохранение в сумме 51 106 573 тысяч тенге.";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новой редакции: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Утвердить расходы на социальную помощь и социальное обеспечение в сумме 70 550 181 тысяч тенге.";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новой редакции: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Утвердить расходы на жилищно-коммунальное хозяйство в сумме 366 590 056,8 тысяч тенге.";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новой редакции: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Утвердить расходы на культуру, спорт, туризм и информационное пространство в сумме 74 601 289 тысяч тенге.";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новой редакции: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 Утвердить расходы на топливно-энергетический комплекс и недропользование в сумме 19 987 568 тысяч тенге.";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новой редакции: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 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18 254 071 тысячи тенге.";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новой редакции: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11 718 713 тысяча тенге.";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новой редакции: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 Утвердить расходы на транспорт и коммуникации в сумме 279 781 223 тысяч тенге.";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новой редакции: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 Утвердить расходы на прочие расходы в сумме 93 936 832 тысячи тенге.";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2024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Алматы  от 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75</w:t>
            </w:r>
          </w:p>
        </w:tc>
      </w:tr>
    </w:tbl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1 603 440 230,9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1 463 847 154,0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1 056 572 121,0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558 614 320,0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497 957 801,0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276 503 545,0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276 503 545,0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59 415 325,0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37 454 459,0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18 469 866,0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43 108 163,0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22 386 924,0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6 213 318,0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14 507 921,0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17 185 799,9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3 009 513,0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1 788 473,0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9 218 533,0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9 218 533,0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4 957 753,9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4 957 753,9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11 638 722,0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9 011 600,0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9 011 600,0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2 627 122,0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110 768 555,0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110 768 555,0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110 768 555,0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1 739 330 078,9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сейсмической безопасности и мобилизационной подготовки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сейсмической безопасности и мобилизационной подготовки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сейсмической безопасности и мобилизационной подготовки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484 915 420,0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69 860 443,0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69 860 443,0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217 864 289,0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75 102 973,0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47 709 837,0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51 106 573,0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67 240 181,0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трудовой мобильности и карьерных центров по социальной поддержке граждан по вопросам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344 590 056,8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121 143 712,0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105 201 117,0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27 820 972,8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11 059 626,0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11 059 626,0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общественных пространств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развития и благоустройства общественных территорий города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сооружений, являющихся элементами общественных пространств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26 943 122,0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51 909 389,0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общественных пространств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благоустройство общественных территорий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творческих кружков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спортивных секций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278 225 069,0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192 213 517,0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106 075 291,0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 создание условий для развития частного предпринимательства в сфере креативных индустрий, создания инфраструктуры креативных пространств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специальной экономической зоны "Парк инновационных технологий"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228 309 760,1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228 309 760,1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226 102 075,0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19 676 423,1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-179 396 990,1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179 396 990,1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