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d274" w14:textId="c23d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Алматы от 17 января 2023 года № 212 "Об утверждении ставок туристского взноса для иностранцев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XIV сессии маслихата города Алматы VIII созыва от 21 февраля 2024 года № 90. Зарегистрировано в Департаменте юстиции города Алматы 23 февраля 2024 года № 1752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17 января 2023 года № 212 "Об утверждении ставок туристского взноса для иностранцев в городе Алматы" (зарегистрировано в Реестре государственной регистрации нормативных правовых актов № 1708).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