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eefc" w14:textId="16be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Жетысуского района города Алматы от 12 апреля 2019 года № 03 "Об образовании избирательных участков по Жетысускому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20 марта 2024 года № 1. Зарегистрировано в Департаменте юстиции города Алматы 20 марта 2024 года № 1757-02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12 апреля 2019 года № 03 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за № 1546)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изменить границы избирательных участков № 313, 314, 315, 316, 324, 331, 335, 338, 341, 344, 345, 346, 347, 349, 353, 355, 356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вновь образованным избирательным участком № 653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Жетысуского района города Алматы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Жетысуского района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Жетысуского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Территориальной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избирательной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 (центр: Коммунальное государственное учреждение "Общеобразовательная школа № 66", город Алматы, улица Казакова, дом №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четной стороне проспекта Рыскулова до улицы Ниязбекова; по нечетной стороне улицы Ниязбекова до улицы Казакова; от улицы Казакова до проспекта Райымбека включая дома № 243г, 243в, 243/1, 243; по северной стороне проспекта Райымбека до улицы Бокейханова.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 (центр: Коммунальное государственное учреждение "Общеобразовательная школа № 66", город Алматы, улица Казакова, дом №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Корнилова по проспекту Рыскулова на восток (юго- восточная сторона) до улицы Ниязбекова; по улице Ниязбекова на юг (юго-западная сторона) до улицы Казакова; по улице Казакова на запад (северная сторона) до улицы Гончарова; по улице Гончарова на север (северо-восточная сторона) до улицы Корнилова; по улице Корнилова на запад (обе стороны) до улицы Крылова; от улицы Крылова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 (центр: Коммунальное государственное учреждение "Общеобразовательная школа № 109", город Алматы, улица Гончарова, дом № 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западному берегу реки Есентай на юг; по реке Есентай между домами №66 и №68 до улицы Крылова; по четной стороне улицы Крылова до улицы Казакова; от улицы Крылова по четной стороне улицы Казакова до улицы Брюсова; от улицы Брюсова по четной стороне до проспекта Райымбека; по проспекту Райымбека на юго-запад (северная сторона) до улицы Кудерина; по улице Кудерина на север (восточная сторона)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 (центр: Коммунальное государственное учреждение "Общеобразовательная школа № 109", город Алматы, улица Гончарова, дом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Крылова по улице Столетова на восток (обе стороны) до улицы Гончарова; по улице Гончарова на юг (западная сторона) до улицы Стадионная включая дома №1/2 и 1/1 по ул. Чаплыгина; от улицы Гончарова по улице Стадионная на запад (северная сторона) до улицы Крылова; по улице Крылова на север (восточная сторона) до улицы Столетова.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 (центр: Коммунальное государственное учреждение "Общеобразовательная школа № 112", город Алматы, улица Ратушного, дом № 131)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Бокейханова (обе стороны) до улицы Табигат; по нечетной стороне улицы Табигат до дома № 31; от улицы Табигат по улице Серикова до большого Алматинского канала; от большого Алматинского канала по южной стороне до улицы Казыбаева; от большого Алматинского канала по западной стороне улицы Казыбаева (обе стороны) до проспекта Рыскулова; от улицы Казыбаева по северной стороне проспекта Рыскулова до улицы Бокейханова.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 (центр: Акционерное общество "Келет", город Алматы, улица Бокейханова, дом № 233)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западной стороне шоссе Северное кольцо до пересечения с улицей Бокейханова; от улицы Бокейханова до улицы Табигат включая дома №31 и №35; от улицы Табигат (по четной стороне) до улицы Самырсын; от улицы Самырсын до улицы Бокейханова; от улицы Бокейханова до проспекта Рыскулова; от проспекта Рыскулова (по северной стороне)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 (центр: Коммунальное государственное учреждение "Общеобразовательная школа № 129", город Алматы, микрорайон "Айнабулак-3", дом № 165А)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вдоль восточного берега речки Есентай на север до дома № 56 улицы Воронежская; от дома № 56 улицы Воронежской в восточном направлении включая дома №№ 133А, 108 улицы Павлодарская, дома № 86 и №79 улицы Мещерского (южная сторона); от дома № 79 улицы Мещерского в южном направлении включая дома №№ 81, 83, 85, 89, 91, 93, 95, 99, 99А улицы Мещерского до улицы Павлодарская; от улицы Павлодарская по западной стороне улицы Мукатая на юг включая жилые дома №№142, 143, 143А, 144, 145, 147, 149, 150, 151, 152, 154, 155, 156, 157, 161, 162 микрорайона Айнабулак-3.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 (центр: Коммунальное государственное учреждение "Школа-лицей № 143 имени Суюнбая", город Алматы, улица Колпаковского, дом № 26)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Колпаковского по восточной стороне проспекта Суюнбая до улицы Баянаульская; по южной стороне улицы Баянаульская до улицы Жангельдина; от улицы Жангельдина по западной стороне до улицы Болтирик Шешен; по северной стороне улицы Болтирик Шешен до улицы Есенова; по западной стороне улицы Есенова до улицы Колпаковского; по северной стороне улицы Колпаковского до проспекта Суюнбая.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 (центр: Коммунальное государственное учреждение "Общеобразовательная школа № 102", город Алматы, улица Потанина, дом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Жангельдина на запад по северной стороне улицы Баянаульская до проспекта Суюнбая; по восточной стороне проспекта Суюнбая до проспекта Рыскулова; по южной стороне проспекта Рыскулова на восток до улицы Гастелло; по западной стороне улицы Гастелло на юг до улицы Мусоргского; по северной стороне улицы Мусоргского до улицы Жангельдина; по восточной стороне улицы Жангельдина до улицы Баянаульская.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 (центр: Коммунальное государственное учреждение "Общеобразовательная школа № 80", 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Бурундайская по шоссе Северное кольцо на запад до улицы Жайсан (северная сторона); от шоссе Северное кольцо в северном направлении до улицы Венеры (восточная сторона); от улицы Венеры в северном направлении до улицы Феоктистова (восточная сторона); от улицы Венеры по улице Феоктистова в западном направлении до речки Есентай; по руслу речки Есентай в северном направлении до улицы Дыбенко; от улицы Дыбенко на восток по улице Аксуат на юг до улицы Бурундайская; по улице Бурундайская (по западной стороне) на юго-запад до шоссе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 (центр: Коммунальное государственное учреждение "Общеобразовательная школа № 80", город Алматы, улица Жайсаң, дом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улице Бурундайская на запад до границы города Алматы; по границе города Алматы на север до улицы Талант; по улице Талант (обе стороны) по границе микрорайона Кокжиек на восток до речки Есентай; от речки Есентай по улицы Феоктистова в восточном направлении (южная сторона) до улицы Венера; от улицы Феоктистова по улице Венера в южном направлении до улицы Жайсан (западная сторона); от улицы Венера по улице Жайсан в южном направлении до шоссе Северное кольцо; от улицы Жайсан по шоссе Северное кольцо в восточном направлении (южная сторона) до улицы Бурундайская, до пересечения с речкой Есентай.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 (центр: Коммунальное государственное учреждение "Школа-гимназия № 101", город Алматы, улица Жансугурова, дом № 352)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Султанкарасу по улице Бурундайская на юг (западная сторона) далее по улице Жансугурова (западная сторона) до дома № 53 улицы Великолукская; от дома №53 улицы Великолукская в западном направлении до улицы Хожамьярова (северная сторона); от улицы Хожамьярова в южном направлении до улицы Сельская (западная сторона); по улице Сельская до домов №№ 27Б, 27А, 27; от домов №№ 27Б, 27А, 27 улицы Сельская до дома № 172А улицы Палладина; от дома № 172А улицы Палладина в северном направлении до дома № 78 улицы Ермоловой; от дома № 78 улицы Ермоловой в восточном направлении (южная сторона) до речки Султанкарасу включая дома №№ 231, 221, 223, 173А/1 улицы Бурундайская; от дома № 173А/1 улицы Бурундайская по речке Султанкарасу в северном направлении (восточная сторона) до улицы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 (центр: Коммунальное государственное учреждение "Школа-гимназия № 101", город Алматы, улица Жансугурова, дом № 352)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352 улицы Жансугурова на запад по улице Великолукская (южная сторона) до дома № 58 улицы Хожамьярова; от улицы Великолукская на юг по улице Хожамьярова (восточная сторона) до улицы Сельская; от улицы Сельская по улице Хожамьярова (обе стороны) до улицы Никольской; от улицы Никольской в западном направлении по улице Сельская через Лог до дома № 174 улицы Палладина (южная сторона); от дома № 174 улицы Палладина в южном направлении до улицы Жумабаева (восточная сторона); от улицы Палладина по улице Жумабаева (северная сторона) до улицы Беспакова; по улице Беспакова (восточная сторона) на юг до улицы Омарова; по улице Омарова нечетная сторона домов, с домов №1-39 на восток до улицы Жансугурова; по улице Жансугурова на север до дома № 352.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 (центр: Коммунальное государственное учреждение "Общеобразовательная школа № 109", город Алматы, улица Гончарова, дом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Брюсова по улице Казакова на северо-восток (юго- восточная, восточная сторона) до улицы Ниязбекова; от улицы Ниязбекова до проспекта Райымбека; от проспекта Райымбека на запад (северная сторона) до улицы Брюсова; по улице Брюсова на север (восточная сторона) до улицы Казакова.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 (центр: Коммунальное государственное учреждение "Общеобразовательная школа № 129", город Алматы, микрорайон "Айнабулак-3", дом № 165А)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речки Есентай по южной стороне улицы Бурундайская, далее на юг по западной стороне улицы Бурундайская до речки Султанкарасу; от улицы Бурундайская по руслу реки Султанкарасу до дома № 173/20 улицы Бурундайская в западном направлении включая дома № № 207А, 219, 235А улицы Бурундайская (южная сторона) до дома № 75 улицы Павлодарская; по улице Павлодарская в западном направлении до речки Есентай (северная сторона) включая дом № 77 улицы Мещерского, дом № № 106, 133А улицы Павлодарская, дом № 56А улицы Воронежская; от речки Есентай в северном направлении до улицы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 (центр: Коммунальное государственное учреждение "Общеобразовательная школа № 177", город Алматы, микрорайон "Кокжиек", дом № 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Геологов по улице Талант в западном направлении (северная сторона) до дома № 58Б микрорайона Кокжиек включительно; от дома № 58Б микрорайона Кокжиек по межквартальной улице в северном направлении (восточная сторона) до дома № 60А микрорайона Кокжиек включительно; от дома №60А микрорайона Кокжиек по межквартальной улице в восточном направлении (южная сторона) до дома №43А микрорайона Кокжиек включительно; от дома №43А микрорайона Кокжиек по межквартальной улице в юго-восточном направлении до ул. Геологов; от улицы Геологов в южном направлении до ул. Талант.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 (центр: Коммунальное государственное учреждение "Общеобразовательная школа № 177", город Алматы, микрорайон "Кокжиек", дом № 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границе города Алматы (от улицы Талант) на север (восточная сторона) до речки Есентай; от речки Есентай по западной стороне до дома №18 микрорайона Кокжиек; далее вдоль домов №№ 19, 14, 7А, 7, 8Б микрорайона Кокжиек по западной стороне до улицы Талант; вдоль улицы Талант на запад (северная сторона) до границы города Алматы.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653 (центр: Коммунальное государственное учреждение "Общеобразовательная школа № 177", город Алматы, микрорайон Кокжиек, дом № 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границе города Алматы (восточная сторона) до речки Есентай; по речке Есентай на юг (западная сторона) до дома № 41А микрорайона Кокжиек; от дома № 41А микрорайона Кокжиек по межквартальной улице в западном направлении (северная стороная), включая дома №№ 42, 42А микрорайона Кокжиек до дома № 14 микрорайона Кокжиек; от дома № 14 микрорайона Кокжиек в северном направлении по межквартальной улице, включая дома № 20, 20А микрорайона Кокжиек до границы города Алматы (восточная сторона).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